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B" w:rsidRDefault="006C052B" w:rsidP="006C052B">
      <w:pPr>
        <w:spacing w:line="276" w:lineRule="auto"/>
        <w:jc w:val="center"/>
        <w:rPr>
          <w:rFonts w:ascii="Georgia" w:hAnsi="Georgia"/>
          <w:b/>
          <w:sz w:val="36"/>
          <w:szCs w:val="36"/>
          <w:lang w:val="uk-UA"/>
        </w:rPr>
      </w:pPr>
    </w:p>
    <w:p w:rsidR="006C052B" w:rsidRDefault="006C052B" w:rsidP="006C052B">
      <w:pPr>
        <w:spacing w:line="276" w:lineRule="auto"/>
        <w:jc w:val="center"/>
        <w:rPr>
          <w:rFonts w:ascii="Georgia" w:hAnsi="Georgia"/>
          <w:b/>
          <w:sz w:val="36"/>
          <w:szCs w:val="36"/>
          <w:lang w:val="uk-UA"/>
        </w:rPr>
      </w:pPr>
      <w:r>
        <w:rPr>
          <w:rFonts w:ascii="Georgia" w:hAnsi="Georgia"/>
          <w:b/>
          <w:i/>
          <w:noProof/>
          <w:sz w:val="36"/>
          <w:szCs w:val="36"/>
          <w:lang w:val="ru-RU"/>
        </w:rPr>
        <w:drawing>
          <wp:inline distT="0" distB="0" distL="0" distR="0" wp14:anchorId="0F23D6BB" wp14:editId="6CF18D36">
            <wp:extent cx="840105" cy="925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2B" w:rsidRDefault="006C052B" w:rsidP="006C052B">
      <w:pPr>
        <w:tabs>
          <w:tab w:val="left" w:pos="715"/>
          <w:tab w:val="left" w:pos="790"/>
        </w:tabs>
        <w:spacing w:line="276" w:lineRule="auto"/>
        <w:ind w:left="-80" w:firstLine="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КРАСНООКНЯНСЬКИЙ РАЙОННИЙ СУД</w:t>
      </w:r>
    </w:p>
    <w:p w:rsidR="006C052B" w:rsidRDefault="006C052B" w:rsidP="006C052B">
      <w:pPr>
        <w:tabs>
          <w:tab w:val="left" w:pos="715"/>
          <w:tab w:val="left" w:pos="790"/>
        </w:tabs>
        <w:spacing w:line="276" w:lineRule="auto"/>
        <w:ind w:left="-80" w:firstLine="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ОДЕСЬКОЇ ОБЛАСТІ</w:t>
      </w:r>
    </w:p>
    <w:p w:rsidR="006C052B" w:rsidRDefault="006C052B" w:rsidP="006C052B">
      <w:pPr>
        <w:tabs>
          <w:tab w:val="left" w:pos="715"/>
          <w:tab w:val="left" w:pos="790"/>
        </w:tabs>
        <w:ind w:firstLine="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6C052B" w:rsidRDefault="006C052B" w:rsidP="006C05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C052B" w:rsidRDefault="006C052B" w:rsidP="006C052B">
      <w:pPr>
        <w:rPr>
          <w:sz w:val="28"/>
          <w:szCs w:val="28"/>
          <w:lang w:val="uk-UA"/>
        </w:rPr>
      </w:pPr>
    </w:p>
    <w:p w:rsidR="006C052B" w:rsidRDefault="00A86BB6" w:rsidP="006C052B">
      <w:pPr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02 </w:t>
      </w:r>
      <w:proofErr w:type="spellStart"/>
      <w:r>
        <w:rPr>
          <w:sz w:val="28"/>
          <w:szCs w:val="28"/>
          <w:lang w:val="ru-RU"/>
        </w:rPr>
        <w:t>вересня</w:t>
      </w:r>
      <w:proofErr w:type="spellEnd"/>
      <w:r w:rsidR="0012407B">
        <w:rPr>
          <w:sz w:val="28"/>
          <w:szCs w:val="28"/>
          <w:lang w:val="uk-UA"/>
        </w:rPr>
        <w:t xml:space="preserve"> 2021</w:t>
      </w:r>
      <w:r w:rsidR="006C052B">
        <w:rPr>
          <w:sz w:val="28"/>
          <w:szCs w:val="28"/>
          <w:lang w:val="uk-UA"/>
        </w:rPr>
        <w:t xml:space="preserve"> року                 </w:t>
      </w:r>
      <w:r>
        <w:rPr>
          <w:sz w:val="28"/>
          <w:szCs w:val="28"/>
          <w:lang w:val="uk-UA"/>
        </w:rPr>
        <w:t xml:space="preserve">   </w:t>
      </w:r>
      <w:r w:rsidR="006C052B">
        <w:rPr>
          <w:sz w:val="28"/>
          <w:szCs w:val="28"/>
          <w:lang w:val="uk-UA"/>
        </w:rPr>
        <w:t xml:space="preserve">   смт </w:t>
      </w:r>
      <w:proofErr w:type="spellStart"/>
      <w:r w:rsidR="006C052B">
        <w:rPr>
          <w:sz w:val="28"/>
          <w:szCs w:val="28"/>
          <w:lang w:val="uk-UA"/>
        </w:rPr>
        <w:t>Окни</w:t>
      </w:r>
      <w:proofErr w:type="spellEnd"/>
      <w:r w:rsidR="006C052B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</w:t>
      </w:r>
      <w:r w:rsidR="006C052B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12</w:t>
      </w:r>
      <w:r w:rsidR="00D72E3C">
        <w:rPr>
          <w:sz w:val="28"/>
          <w:szCs w:val="28"/>
          <w:lang w:val="uk-UA"/>
        </w:rPr>
        <w:t xml:space="preserve"> </w:t>
      </w:r>
      <w:r w:rsidR="006C052B">
        <w:rPr>
          <w:sz w:val="28"/>
          <w:szCs w:val="28"/>
          <w:lang w:val="uk-UA"/>
        </w:rPr>
        <w:t>о/д</w:t>
      </w:r>
    </w:p>
    <w:p w:rsidR="006C052B" w:rsidRDefault="006C052B" w:rsidP="006C052B">
      <w:pPr>
        <w:rPr>
          <w:sz w:val="28"/>
          <w:szCs w:val="28"/>
          <w:lang w:val="uk-UA"/>
        </w:rPr>
      </w:pPr>
    </w:p>
    <w:p w:rsidR="00A86BB6" w:rsidRDefault="006C052B" w:rsidP="006C052B">
      <w:pPr>
        <w:rPr>
          <w:b/>
          <w:i/>
          <w:sz w:val="28"/>
          <w:szCs w:val="28"/>
          <w:lang w:val="uk-UA"/>
        </w:rPr>
      </w:pPr>
      <w:r w:rsidRPr="009C4EFE">
        <w:rPr>
          <w:b/>
          <w:i/>
          <w:sz w:val="28"/>
          <w:szCs w:val="28"/>
          <w:lang w:val="uk-UA"/>
        </w:rPr>
        <w:t xml:space="preserve">Про оголошення конкурсу </w:t>
      </w:r>
    </w:p>
    <w:p w:rsidR="00A86BB6" w:rsidRDefault="006C052B" w:rsidP="006C052B">
      <w:pPr>
        <w:rPr>
          <w:b/>
          <w:i/>
          <w:sz w:val="28"/>
          <w:szCs w:val="28"/>
          <w:lang w:val="uk-UA"/>
        </w:rPr>
      </w:pPr>
      <w:r w:rsidRPr="009C4EFE">
        <w:rPr>
          <w:b/>
          <w:i/>
          <w:sz w:val="28"/>
          <w:szCs w:val="28"/>
          <w:lang w:val="uk-UA"/>
        </w:rPr>
        <w:t xml:space="preserve">на </w:t>
      </w:r>
      <w:r w:rsidR="0012407B">
        <w:rPr>
          <w:b/>
          <w:i/>
          <w:sz w:val="28"/>
          <w:szCs w:val="28"/>
          <w:lang w:val="uk-UA"/>
        </w:rPr>
        <w:t>зайняття</w:t>
      </w:r>
      <w:r w:rsidR="00A86BB6">
        <w:rPr>
          <w:b/>
          <w:i/>
          <w:sz w:val="28"/>
          <w:szCs w:val="28"/>
          <w:lang w:val="uk-UA"/>
        </w:rPr>
        <w:t xml:space="preserve"> </w:t>
      </w:r>
      <w:r w:rsidRPr="009C4EFE">
        <w:rPr>
          <w:b/>
          <w:i/>
          <w:sz w:val="28"/>
          <w:szCs w:val="28"/>
          <w:lang w:val="uk-UA"/>
        </w:rPr>
        <w:t>вакантн</w:t>
      </w:r>
      <w:r w:rsidR="00A86BB6">
        <w:rPr>
          <w:b/>
          <w:i/>
          <w:sz w:val="28"/>
          <w:szCs w:val="28"/>
          <w:lang w:val="uk-UA"/>
        </w:rPr>
        <w:t>их посад</w:t>
      </w:r>
      <w:r w:rsidRPr="009C4EFE">
        <w:rPr>
          <w:b/>
          <w:i/>
          <w:sz w:val="28"/>
          <w:szCs w:val="28"/>
          <w:lang w:val="uk-UA"/>
        </w:rPr>
        <w:t xml:space="preserve"> </w:t>
      </w:r>
    </w:p>
    <w:p w:rsidR="0012407B" w:rsidRDefault="006C052B" w:rsidP="006C052B">
      <w:pPr>
        <w:rPr>
          <w:b/>
          <w:i/>
          <w:sz w:val="28"/>
          <w:szCs w:val="28"/>
          <w:lang w:val="uk-UA"/>
        </w:rPr>
      </w:pPr>
      <w:r w:rsidRPr="009C4EFE">
        <w:rPr>
          <w:b/>
          <w:i/>
          <w:sz w:val="28"/>
          <w:szCs w:val="28"/>
          <w:lang w:val="uk-UA"/>
        </w:rPr>
        <w:t>державної служби</w:t>
      </w:r>
      <w:r w:rsidR="0012407B">
        <w:rPr>
          <w:b/>
          <w:i/>
          <w:sz w:val="28"/>
          <w:szCs w:val="28"/>
          <w:lang w:val="uk-UA"/>
        </w:rPr>
        <w:t xml:space="preserve"> </w:t>
      </w:r>
    </w:p>
    <w:p w:rsidR="006C052B" w:rsidRDefault="006C052B" w:rsidP="006C05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12407B" w:rsidRDefault="006C052B" w:rsidP="0012407B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12407B" w:rsidRPr="002B0008">
        <w:rPr>
          <w:sz w:val="28"/>
          <w:szCs w:val="28"/>
          <w:lang w:val="uk-UA"/>
        </w:rPr>
        <w:t xml:space="preserve">Відповідно до статей  22, 23 Закону України </w:t>
      </w:r>
      <w:r w:rsidR="0012407B" w:rsidRPr="002B0008">
        <w:rPr>
          <w:sz w:val="28"/>
          <w:lang w:val="uk-UA"/>
        </w:rPr>
        <w:t xml:space="preserve">“Про державну службу” від 10.12.2015 р. № 889-VIII </w:t>
      </w:r>
      <w:r w:rsidR="0012407B" w:rsidRPr="002B0008">
        <w:rPr>
          <w:sz w:val="28"/>
          <w:szCs w:val="28"/>
          <w:lang w:val="uk-UA"/>
        </w:rPr>
        <w:t xml:space="preserve">(зі змінами), </w:t>
      </w:r>
      <w:r w:rsidR="0012407B" w:rsidRPr="002B0008">
        <w:rPr>
          <w:sz w:val="28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25.03.2016 р. № 246</w:t>
      </w:r>
      <w:r w:rsidR="0012407B" w:rsidRPr="002B0008">
        <w:rPr>
          <w:sz w:val="28"/>
          <w:szCs w:val="28"/>
          <w:lang w:val="uk-UA"/>
        </w:rPr>
        <w:t xml:space="preserve"> (зі змінами) та Положення про проведення конкурсів для призначення на посади державних службовців у судах, органах та установах системи правосуддя, затвердженого </w:t>
      </w:r>
      <w:r w:rsidR="0012407B" w:rsidRPr="002B0008">
        <w:rPr>
          <w:sz w:val="28"/>
          <w:szCs w:val="24"/>
          <w:lang w:val="uk-UA"/>
        </w:rPr>
        <w:t xml:space="preserve">рішенням Вищої ради правосуддя від 05.09.2017 № 2646/0/15-17 </w:t>
      </w:r>
      <w:r w:rsidR="0012407B" w:rsidRPr="002B0008">
        <w:rPr>
          <w:sz w:val="28"/>
          <w:szCs w:val="28"/>
          <w:lang w:val="uk-UA"/>
        </w:rPr>
        <w:t>(зі змінами)</w:t>
      </w:r>
      <w:r w:rsidR="0012407B" w:rsidRPr="002B0008">
        <w:rPr>
          <w:sz w:val="28"/>
          <w:szCs w:val="24"/>
          <w:lang w:val="uk-UA"/>
        </w:rPr>
        <w:t xml:space="preserve"> </w:t>
      </w:r>
      <w:r w:rsidR="0012407B" w:rsidRPr="002B0008">
        <w:rPr>
          <w:b/>
          <w:sz w:val="28"/>
          <w:lang w:val="uk-UA"/>
        </w:rPr>
        <w:t xml:space="preserve">НАКАЗУЮ: </w:t>
      </w:r>
    </w:p>
    <w:p w:rsidR="00D72E3C" w:rsidRDefault="00D72E3C" w:rsidP="0012407B">
      <w:pPr>
        <w:widowControl/>
        <w:suppressAutoHyphens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</w:p>
    <w:p w:rsidR="00A86BB6" w:rsidRDefault="00DB5137" w:rsidP="00DB5137">
      <w:pPr>
        <w:widowControl/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DB5137">
        <w:rPr>
          <w:sz w:val="28"/>
          <w:lang w:val="uk-UA"/>
        </w:rPr>
        <w:t>1</w:t>
      </w:r>
      <w:r>
        <w:rPr>
          <w:b/>
          <w:sz w:val="28"/>
          <w:lang w:val="uk-UA"/>
        </w:rPr>
        <w:t xml:space="preserve">. </w:t>
      </w:r>
      <w:r w:rsidR="006C052B">
        <w:rPr>
          <w:sz w:val="28"/>
          <w:szCs w:val="28"/>
          <w:lang w:val="uk-UA"/>
        </w:rPr>
        <w:t xml:space="preserve">Оголосити </w:t>
      </w:r>
      <w:r w:rsidR="00D72E3C">
        <w:rPr>
          <w:sz w:val="28"/>
          <w:szCs w:val="28"/>
          <w:lang w:val="uk-UA"/>
        </w:rPr>
        <w:t>к</w:t>
      </w:r>
      <w:r w:rsidR="006C052B">
        <w:rPr>
          <w:sz w:val="28"/>
          <w:szCs w:val="28"/>
          <w:lang w:val="uk-UA"/>
        </w:rPr>
        <w:t xml:space="preserve">онкурс на </w:t>
      </w:r>
      <w:r w:rsidR="00D72E3C">
        <w:rPr>
          <w:sz w:val="28"/>
          <w:szCs w:val="28"/>
          <w:lang w:val="uk-UA"/>
        </w:rPr>
        <w:t>зайняття</w:t>
      </w:r>
      <w:r w:rsidR="00A86BB6">
        <w:rPr>
          <w:sz w:val="28"/>
          <w:szCs w:val="28"/>
          <w:lang w:val="uk-UA"/>
        </w:rPr>
        <w:t xml:space="preserve"> вакантних посад</w:t>
      </w:r>
      <w:r w:rsidR="006C052B">
        <w:rPr>
          <w:sz w:val="28"/>
          <w:szCs w:val="28"/>
          <w:lang w:val="uk-UA"/>
        </w:rPr>
        <w:t xml:space="preserve"> державної служби категорії «В» </w:t>
      </w:r>
      <w:proofErr w:type="spellStart"/>
      <w:r w:rsidR="006C052B">
        <w:rPr>
          <w:sz w:val="28"/>
          <w:szCs w:val="28"/>
          <w:lang w:val="uk-UA"/>
        </w:rPr>
        <w:t>Красноокнянського</w:t>
      </w:r>
      <w:proofErr w:type="spellEnd"/>
      <w:r w:rsidR="006C052B">
        <w:rPr>
          <w:sz w:val="28"/>
          <w:szCs w:val="28"/>
          <w:lang w:val="uk-UA"/>
        </w:rPr>
        <w:t xml:space="preserve"> районного суду Одеської області</w:t>
      </w:r>
      <w:r w:rsidR="00A86BB6">
        <w:rPr>
          <w:sz w:val="28"/>
          <w:szCs w:val="28"/>
          <w:lang w:val="uk-UA"/>
        </w:rPr>
        <w:t>:</w:t>
      </w:r>
    </w:p>
    <w:p w:rsidR="006C052B" w:rsidRDefault="006C052B" w:rsidP="00DB5137">
      <w:pPr>
        <w:widowControl/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137">
        <w:rPr>
          <w:sz w:val="28"/>
          <w:szCs w:val="28"/>
          <w:lang w:val="uk-UA"/>
        </w:rPr>
        <w:t>секретаря судового засідання</w:t>
      </w:r>
      <w:r>
        <w:rPr>
          <w:sz w:val="28"/>
          <w:szCs w:val="28"/>
          <w:lang w:val="uk-UA"/>
        </w:rPr>
        <w:t xml:space="preserve"> (</w:t>
      </w:r>
      <w:r w:rsidR="00DB5137">
        <w:rPr>
          <w:sz w:val="28"/>
          <w:szCs w:val="28"/>
          <w:lang w:val="uk-UA"/>
        </w:rPr>
        <w:t>посада постійна</w:t>
      </w:r>
      <w:r w:rsidR="00A86BB6">
        <w:rPr>
          <w:sz w:val="28"/>
          <w:szCs w:val="28"/>
          <w:lang w:val="uk-UA"/>
        </w:rPr>
        <w:t>);</w:t>
      </w:r>
    </w:p>
    <w:p w:rsidR="00A86BB6" w:rsidRDefault="00A86BB6" w:rsidP="00A86BB6">
      <w:pPr>
        <w:widowControl/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секретаря судового засідання (посада постійна);</w:t>
      </w:r>
    </w:p>
    <w:p w:rsidR="00A86BB6" w:rsidRDefault="00A86BB6" w:rsidP="00A86BB6">
      <w:pPr>
        <w:widowControl/>
        <w:suppressAutoHyphens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судового розпорядника (посада постійна).</w:t>
      </w:r>
    </w:p>
    <w:p w:rsidR="00A86BB6" w:rsidRDefault="00DB5137" w:rsidP="00DB51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C052B" w:rsidRPr="00DB5137">
        <w:rPr>
          <w:sz w:val="28"/>
          <w:szCs w:val="28"/>
          <w:lang w:val="uk-UA"/>
        </w:rPr>
        <w:t xml:space="preserve">Затвердити умови проведення конкурсу на </w:t>
      </w:r>
      <w:r w:rsidR="00D72E3C">
        <w:rPr>
          <w:sz w:val="28"/>
          <w:szCs w:val="28"/>
          <w:lang w:val="uk-UA"/>
        </w:rPr>
        <w:t>зайняття</w:t>
      </w:r>
      <w:r w:rsidR="00A86BB6">
        <w:rPr>
          <w:sz w:val="28"/>
          <w:szCs w:val="28"/>
          <w:lang w:val="uk-UA"/>
        </w:rPr>
        <w:t xml:space="preserve"> вакантних посад</w:t>
      </w:r>
      <w:r w:rsidR="006C052B" w:rsidRPr="00DB5137">
        <w:rPr>
          <w:sz w:val="28"/>
          <w:szCs w:val="28"/>
          <w:lang w:val="uk-UA"/>
        </w:rPr>
        <w:t xml:space="preserve"> державної служби </w:t>
      </w:r>
      <w:r w:rsidR="00A86BB6">
        <w:rPr>
          <w:sz w:val="28"/>
          <w:szCs w:val="28"/>
          <w:lang w:val="uk-UA"/>
        </w:rPr>
        <w:t>категорії «В»:</w:t>
      </w:r>
    </w:p>
    <w:p w:rsidR="006C052B" w:rsidRDefault="00A86BB6" w:rsidP="00DB51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секретаря судового засідання (додаток 1);</w:t>
      </w:r>
    </w:p>
    <w:p w:rsidR="00A86BB6" w:rsidRDefault="00A86BB6" w:rsidP="00A86B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секретаря судового засідання (додаток 2);</w:t>
      </w:r>
    </w:p>
    <w:p w:rsidR="00A86BB6" w:rsidRDefault="00A86BB6" w:rsidP="00A86B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судового розпорядника (додаток 3).</w:t>
      </w:r>
    </w:p>
    <w:p w:rsidR="00A86BB6" w:rsidRPr="00DB5137" w:rsidRDefault="00A86BB6" w:rsidP="007F3C74">
      <w:pPr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B5137">
        <w:rPr>
          <w:sz w:val="28"/>
          <w:szCs w:val="28"/>
          <w:lang w:val="uk-UA"/>
        </w:rPr>
        <w:t xml:space="preserve">Визначити строк подання документів для участі </w:t>
      </w:r>
      <w:r>
        <w:rPr>
          <w:sz w:val="28"/>
          <w:szCs w:val="28"/>
          <w:lang w:val="uk-UA"/>
        </w:rPr>
        <w:t>у</w:t>
      </w:r>
      <w:r w:rsidRPr="00DB5137">
        <w:rPr>
          <w:sz w:val="28"/>
          <w:szCs w:val="28"/>
          <w:lang w:val="uk-UA"/>
        </w:rPr>
        <w:t xml:space="preserve"> конкурсі – </w:t>
      </w:r>
      <w:r w:rsidR="007F3C74">
        <w:rPr>
          <w:sz w:val="28"/>
          <w:szCs w:val="28"/>
          <w:lang w:val="uk-UA"/>
        </w:rPr>
        <w:t>8</w:t>
      </w:r>
      <w:r w:rsidRPr="00DB5137">
        <w:rPr>
          <w:sz w:val="28"/>
          <w:szCs w:val="28"/>
          <w:lang w:val="uk-UA"/>
        </w:rPr>
        <w:t xml:space="preserve"> календарних дні</w:t>
      </w:r>
      <w:r>
        <w:rPr>
          <w:sz w:val="28"/>
          <w:szCs w:val="28"/>
          <w:lang w:val="uk-UA"/>
        </w:rPr>
        <w:t>в</w:t>
      </w:r>
      <w:r w:rsidRPr="00DB5137">
        <w:rPr>
          <w:sz w:val="28"/>
          <w:szCs w:val="28"/>
          <w:lang w:val="uk-UA"/>
        </w:rPr>
        <w:t xml:space="preserve"> з дня оприлюднення інформації про проведення конкурсу.</w:t>
      </w:r>
    </w:p>
    <w:p w:rsidR="006C052B" w:rsidRPr="00DB5137" w:rsidRDefault="007F3C74" w:rsidP="00DB5137">
      <w:pPr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5137">
        <w:rPr>
          <w:sz w:val="28"/>
          <w:szCs w:val="28"/>
          <w:lang w:val="uk-UA"/>
        </w:rPr>
        <w:t xml:space="preserve">. </w:t>
      </w:r>
      <w:proofErr w:type="spellStart"/>
      <w:r w:rsidR="00DB5137">
        <w:rPr>
          <w:sz w:val="28"/>
          <w:szCs w:val="28"/>
          <w:lang w:val="uk-UA"/>
        </w:rPr>
        <w:t>Чаповській</w:t>
      </w:r>
      <w:proofErr w:type="spellEnd"/>
      <w:r w:rsidR="00DB5137">
        <w:rPr>
          <w:sz w:val="28"/>
          <w:szCs w:val="28"/>
          <w:lang w:val="uk-UA"/>
        </w:rPr>
        <w:t xml:space="preserve"> О.О. – визначеному а</w:t>
      </w:r>
      <w:r w:rsidR="006C052B" w:rsidRPr="00DB5137">
        <w:rPr>
          <w:sz w:val="28"/>
          <w:szCs w:val="28"/>
          <w:lang w:val="uk-UA"/>
        </w:rPr>
        <w:t>дміністратору під час проведення конкурсу на зайняття вакантн</w:t>
      </w:r>
      <w:r w:rsidR="005B5273">
        <w:rPr>
          <w:sz w:val="28"/>
          <w:szCs w:val="28"/>
          <w:lang w:val="uk-UA"/>
        </w:rPr>
        <w:t>их</w:t>
      </w:r>
      <w:r w:rsidR="006C052B" w:rsidRPr="00DB5137">
        <w:rPr>
          <w:sz w:val="28"/>
          <w:szCs w:val="28"/>
          <w:lang w:val="uk-UA"/>
        </w:rPr>
        <w:t xml:space="preserve"> посад</w:t>
      </w:r>
      <w:bookmarkStart w:id="0" w:name="_GoBack"/>
      <w:bookmarkEnd w:id="0"/>
      <w:r w:rsidR="00DB5137">
        <w:rPr>
          <w:sz w:val="28"/>
          <w:szCs w:val="28"/>
          <w:lang w:val="uk-UA"/>
        </w:rPr>
        <w:t xml:space="preserve"> категорії «В» державної служби</w:t>
      </w:r>
      <w:r w:rsidR="006C052B" w:rsidRPr="00DB5137">
        <w:rPr>
          <w:sz w:val="28"/>
          <w:szCs w:val="28"/>
          <w:lang w:val="uk-UA"/>
        </w:rPr>
        <w:t xml:space="preserve"> </w:t>
      </w:r>
      <w:proofErr w:type="spellStart"/>
      <w:r w:rsidR="006C052B" w:rsidRPr="00DB5137">
        <w:rPr>
          <w:sz w:val="28"/>
          <w:szCs w:val="28"/>
          <w:lang w:val="uk-UA"/>
        </w:rPr>
        <w:t>Красноокнянського</w:t>
      </w:r>
      <w:proofErr w:type="spellEnd"/>
      <w:r w:rsidR="006C052B" w:rsidRPr="00DB5137">
        <w:rPr>
          <w:sz w:val="28"/>
          <w:szCs w:val="28"/>
          <w:lang w:val="uk-UA"/>
        </w:rPr>
        <w:t xml:space="preserve"> </w:t>
      </w:r>
      <w:r w:rsidR="00DB5137">
        <w:rPr>
          <w:sz w:val="28"/>
          <w:szCs w:val="28"/>
          <w:lang w:val="uk-UA"/>
        </w:rPr>
        <w:t>районного суду Одеської області,</w:t>
      </w:r>
      <w:r w:rsidR="006C052B" w:rsidRPr="00DB5137">
        <w:rPr>
          <w:sz w:val="28"/>
          <w:szCs w:val="28"/>
          <w:lang w:val="uk-UA"/>
        </w:rPr>
        <w:t xml:space="preserve"> забезпечити </w:t>
      </w:r>
      <w:r w:rsidR="00DB5137">
        <w:rPr>
          <w:sz w:val="28"/>
          <w:szCs w:val="28"/>
          <w:lang w:val="uk-UA"/>
        </w:rPr>
        <w:t>через особистий кабінет</w:t>
      </w:r>
      <w:r w:rsidR="00131450">
        <w:rPr>
          <w:sz w:val="28"/>
          <w:szCs w:val="28"/>
          <w:lang w:val="uk-UA"/>
        </w:rPr>
        <w:t xml:space="preserve"> на</w:t>
      </w:r>
      <w:r w:rsidR="00DB5137">
        <w:rPr>
          <w:sz w:val="28"/>
          <w:szCs w:val="28"/>
          <w:lang w:val="uk-UA"/>
        </w:rPr>
        <w:t xml:space="preserve"> </w:t>
      </w:r>
      <w:r w:rsidR="00DB5137" w:rsidRPr="00DB5137">
        <w:rPr>
          <w:sz w:val="28"/>
          <w:szCs w:val="28"/>
          <w:lang w:val="uk-UA"/>
        </w:rPr>
        <w:t>Єдиному порталі вакансій державної служби Національного агентства України з питань державної служби</w:t>
      </w:r>
      <w:r w:rsidR="00DB5137">
        <w:rPr>
          <w:sz w:val="28"/>
          <w:szCs w:val="28"/>
          <w:lang w:val="uk-UA"/>
        </w:rPr>
        <w:t xml:space="preserve"> розміщення цього наказу та умов його проведення в електронній формі не пізніше </w:t>
      </w:r>
      <w:r w:rsidR="00DB5137">
        <w:rPr>
          <w:sz w:val="28"/>
          <w:szCs w:val="28"/>
          <w:lang w:val="uk-UA"/>
        </w:rPr>
        <w:lastRenderedPageBreak/>
        <w:t>наступного робочого дня за днем його видання.</w:t>
      </w:r>
    </w:p>
    <w:p w:rsidR="003C1867" w:rsidRDefault="00C57262" w:rsidP="003C1867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1867">
        <w:rPr>
          <w:rFonts w:ascii="Times New Roman" w:hAnsi="Times New Roman"/>
          <w:sz w:val="28"/>
          <w:szCs w:val="28"/>
        </w:rPr>
        <w:t xml:space="preserve">. Після оприлюднення інформації про оголошення конкурсу на </w:t>
      </w:r>
      <w:r w:rsidR="003C1867" w:rsidRPr="003C1867">
        <w:rPr>
          <w:rFonts w:ascii="Times New Roman" w:hAnsi="Times New Roman"/>
          <w:sz w:val="28"/>
          <w:szCs w:val="28"/>
        </w:rPr>
        <w:t>Єдиному порталі вакансій державної служби Національного агентства України з питань державної служби</w:t>
      </w:r>
      <w:r w:rsidR="001624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2422">
        <w:rPr>
          <w:rFonts w:ascii="Times New Roman" w:hAnsi="Times New Roman"/>
          <w:sz w:val="28"/>
          <w:szCs w:val="28"/>
        </w:rPr>
        <w:t>Чаповській</w:t>
      </w:r>
      <w:proofErr w:type="spellEnd"/>
      <w:r w:rsidR="00162422">
        <w:rPr>
          <w:rFonts w:ascii="Times New Roman" w:hAnsi="Times New Roman"/>
          <w:sz w:val="28"/>
          <w:szCs w:val="28"/>
        </w:rPr>
        <w:t xml:space="preserve"> О.О. забезпечити оприлюднення такої інформації на офіційному </w:t>
      </w:r>
      <w:proofErr w:type="spellStart"/>
      <w:r w:rsidR="00162422">
        <w:rPr>
          <w:rFonts w:ascii="Times New Roman" w:hAnsi="Times New Roman"/>
          <w:sz w:val="28"/>
          <w:szCs w:val="28"/>
        </w:rPr>
        <w:t>вебсайті</w:t>
      </w:r>
      <w:proofErr w:type="spellEnd"/>
      <w:r w:rsidR="001624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422">
        <w:rPr>
          <w:rFonts w:ascii="Times New Roman" w:hAnsi="Times New Roman"/>
          <w:sz w:val="28"/>
          <w:szCs w:val="28"/>
        </w:rPr>
        <w:t>Красноокнянського</w:t>
      </w:r>
      <w:proofErr w:type="spellEnd"/>
      <w:r w:rsidR="00162422">
        <w:rPr>
          <w:rFonts w:ascii="Times New Roman" w:hAnsi="Times New Roman"/>
          <w:sz w:val="28"/>
          <w:szCs w:val="28"/>
        </w:rPr>
        <w:t xml:space="preserve"> районного суду Одеської області.</w:t>
      </w:r>
    </w:p>
    <w:p w:rsidR="00B11F05" w:rsidRPr="00B11F05" w:rsidRDefault="007F3C74" w:rsidP="00B11F05">
      <w:pPr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F05">
        <w:rPr>
          <w:sz w:val="28"/>
          <w:szCs w:val="28"/>
          <w:lang w:val="uk-UA"/>
        </w:rPr>
        <w:t xml:space="preserve">. Голові конкурсної комісії з проведення конкурсу на зайняття вакантних посад категорії «В» державної служби в </w:t>
      </w:r>
      <w:proofErr w:type="spellStart"/>
      <w:r w:rsidR="00B11F05">
        <w:rPr>
          <w:sz w:val="28"/>
          <w:szCs w:val="28"/>
          <w:lang w:val="uk-UA"/>
        </w:rPr>
        <w:t>Красноокнянському</w:t>
      </w:r>
      <w:proofErr w:type="spellEnd"/>
      <w:r w:rsidR="00B11F05">
        <w:rPr>
          <w:sz w:val="28"/>
          <w:szCs w:val="28"/>
          <w:lang w:val="uk-UA"/>
        </w:rPr>
        <w:t xml:space="preserve"> районному суді Одеської області Івановій Л.В. забезпечити проведення конкурсу на вищезазначену посаду згідно із затвердженими умовами проведення конкурсу </w:t>
      </w:r>
      <w:r>
        <w:rPr>
          <w:sz w:val="28"/>
          <w:szCs w:val="28"/>
          <w:lang w:val="uk-UA"/>
        </w:rPr>
        <w:t>16 вересня</w:t>
      </w:r>
      <w:r w:rsidR="00B11F05">
        <w:rPr>
          <w:sz w:val="28"/>
          <w:szCs w:val="28"/>
          <w:lang w:val="uk-UA"/>
        </w:rPr>
        <w:t xml:space="preserve"> 2021 року о 10 годині 00 хвилин за </w:t>
      </w:r>
      <w:proofErr w:type="spellStart"/>
      <w:r w:rsidR="00B11F05">
        <w:rPr>
          <w:sz w:val="28"/>
          <w:szCs w:val="28"/>
          <w:lang w:val="uk-UA"/>
        </w:rPr>
        <w:t>адресою</w:t>
      </w:r>
      <w:proofErr w:type="spellEnd"/>
      <w:r w:rsidR="00B11F05">
        <w:rPr>
          <w:sz w:val="28"/>
          <w:szCs w:val="28"/>
          <w:lang w:val="uk-UA"/>
        </w:rPr>
        <w:t xml:space="preserve">: Одеська область, смт </w:t>
      </w:r>
      <w:proofErr w:type="spellStart"/>
      <w:r w:rsidR="00B11F05">
        <w:rPr>
          <w:sz w:val="28"/>
          <w:szCs w:val="28"/>
          <w:lang w:val="uk-UA"/>
        </w:rPr>
        <w:t>Окни</w:t>
      </w:r>
      <w:proofErr w:type="spellEnd"/>
      <w:r w:rsidR="00B11F05">
        <w:rPr>
          <w:sz w:val="28"/>
          <w:szCs w:val="28"/>
          <w:lang w:val="uk-UA"/>
        </w:rPr>
        <w:t xml:space="preserve">, вул. Першотравнева,31, зал №1. </w:t>
      </w:r>
    </w:p>
    <w:p w:rsidR="00DB5137" w:rsidRPr="00B11F05" w:rsidRDefault="00B11F05" w:rsidP="00B11F05">
      <w:pPr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6C052B" w:rsidRPr="00B11F05">
        <w:rPr>
          <w:sz w:val="28"/>
          <w:szCs w:val="28"/>
          <w:lang w:val="uk-UA"/>
        </w:rPr>
        <w:t>Контроль за виконання цього наказу залишаю за собою.</w:t>
      </w:r>
    </w:p>
    <w:p w:rsidR="006C052B" w:rsidRDefault="006C052B" w:rsidP="006C052B">
      <w:pPr>
        <w:jc w:val="both"/>
        <w:rPr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sz w:val="28"/>
          <w:szCs w:val="28"/>
          <w:lang w:val="uk-UA"/>
        </w:rPr>
      </w:pPr>
    </w:p>
    <w:p w:rsidR="00B11F05" w:rsidRDefault="00B11F05" w:rsidP="00B11F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суду                                   </w:t>
      </w:r>
      <w:r w:rsidR="007F3C74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</w:t>
      </w:r>
      <w:r w:rsidR="007F3C74">
        <w:rPr>
          <w:b/>
          <w:sz w:val="28"/>
          <w:szCs w:val="28"/>
          <w:lang w:val="uk-UA"/>
        </w:rPr>
        <w:t>Діна КАНЬОВСЬКА</w:t>
      </w:r>
    </w:p>
    <w:p w:rsidR="00B11F05" w:rsidRDefault="00B11F05" w:rsidP="00B11F05">
      <w:pPr>
        <w:rPr>
          <w:b/>
          <w:i/>
          <w:sz w:val="28"/>
          <w:szCs w:val="28"/>
          <w:lang w:val="uk-UA"/>
        </w:rPr>
      </w:pPr>
    </w:p>
    <w:p w:rsidR="00B11F05" w:rsidRDefault="00B11F05" w:rsidP="00B11F05">
      <w:pPr>
        <w:rPr>
          <w:lang w:val="uk-UA"/>
        </w:rPr>
      </w:pPr>
    </w:p>
    <w:p w:rsidR="00B11F05" w:rsidRDefault="00B11F05" w:rsidP="00B11F05">
      <w:pPr>
        <w:rPr>
          <w:lang w:val="uk-UA"/>
        </w:rPr>
      </w:pPr>
    </w:p>
    <w:p w:rsidR="00B11F05" w:rsidRDefault="00B11F05" w:rsidP="00B11F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 з реорганізації (злиття) </w:t>
      </w:r>
    </w:p>
    <w:p w:rsidR="00B11F05" w:rsidRDefault="00B11F05" w:rsidP="00B11F0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Красноокнянського</w:t>
      </w:r>
      <w:proofErr w:type="spellEnd"/>
      <w:r>
        <w:rPr>
          <w:b/>
          <w:sz w:val="28"/>
          <w:szCs w:val="28"/>
          <w:lang w:val="uk-UA"/>
        </w:rPr>
        <w:t xml:space="preserve"> районного суду </w:t>
      </w:r>
    </w:p>
    <w:p w:rsidR="00B11F05" w:rsidRDefault="00B11F05" w:rsidP="00B11F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Одеської області                                          </w:t>
      </w:r>
      <w:r w:rsidR="007F3C74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</w:t>
      </w:r>
      <w:r w:rsidR="007F3C74">
        <w:rPr>
          <w:b/>
          <w:sz w:val="28"/>
          <w:szCs w:val="28"/>
          <w:lang w:val="uk-UA"/>
        </w:rPr>
        <w:t>Ольга ЧАПОВСЬКА</w:t>
      </w:r>
    </w:p>
    <w:p w:rsidR="006C052B" w:rsidRDefault="006C052B" w:rsidP="006C052B">
      <w:pPr>
        <w:jc w:val="both"/>
        <w:rPr>
          <w:b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jc w:val="both"/>
        <w:rPr>
          <w:b/>
          <w:i/>
          <w:sz w:val="28"/>
          <w:szCs w:val="28"/>
          <w:lang w:val="uk-UA"/>
        </w:rPr>
      </w:pPr>
    </w:p>
    <w:p w:rsidR="006C052B" w:rsidRDefault="006C052B" w:rsidP="006C052B">
      <w:pPr>
        <w:rPr>
          <w:lang w:val="uk-UA"/>
        </w:rPr>
      </w:pPr>
    </w:p>
    <w:p w:rsidR="006C052B" w:rsidRDefault="006C052B" w:rsidP="006C052B">
      <w:pPr>
        <w:rPr>
          <w:lang w:val="uk-UA"/>
        </w:rPr>
      </w:pPr>
    </w:p>
    <w:p w:rsidR="006C052B" w:rsidRDefault="006C052B" w:rsidP="006C052B">
      <w:pPr>
        <w:rPr>
          <w:lang w:val="uk-UA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Default="006C052B" w:rsidP="006C052B">
      <w:pPr>
        <w:rPr>
          <w:lang w:val="ru-RU"/>
        </w:rPr>
      </w:pPr>
    </w:p>
    <w:p w:rsidR="006C052B" w:rsidRPr="00B23264" w:rsidRDefault="006C052B" w:rsidP="006C052B">
      <w:pPr>
        <w:rPr>
          <w:lang w:val="ru-RU"/>
        </w:rPr>
      </w:pPr>
    </w:p>
    <w:p w:rsidR="009006CC" w:rsidRPr="006C052B" w:rsidRDefault="009006CC">
      <w:pPr>
        <w:rPr>
          <w:lang w:val="ru-RU"/>
        </w:rPr>
      </w:pPr>
    </w:p>
    <w:sectPr w:rsidR="009006CC" w:rsidRPr="006C052B" w:rsidSect="009E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8E4"/>
    <w:multiLevelType w:val="hybridMultilevel"/>
    <w:tmpl w:val="28EAE240"/>
    <w:lvl w:ilvl="0" w:tplc="14986F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57BB66AF"/>
    <w:multiLevelType w:val="hybridMultilevel"/>
    <w:tmpl w:val="23D2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9"/>
    <w:rsid w:val="0012407B"/>
    <w:rsid w:val="00131450"/>
    <w:rsid w:val="00162422"/>
    <w:rsid w:val="001C4E24"/>
    <w:rsid w:val="003C1867"/>
    <w:rsid w:val="005B5273"/>
    <w:rsid w:val="006C052B"/>
    <w:rsid w:val="007F3C74"/>
    <w:rsid w:val="007F754D"/>
    <w:rsid w:val="009006CC"/>
    <w:rsid w:val="00936133"/>
    <w:rsid w:val="00A044E9"/>
    <w:rsid w:val="00A5716B"/>
    <w:rsid w:val="00A86BB6"/>
    <w:rsid w:val="00B11F05"/>
    <w:rsid w:val="00C57262"/>
    <w:rsid w:val="00D72E3C"/>
    <w:rsid w:val="00D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2B"/>
    <w:rPr>
      <w:rFonts w:ascii="Tahoma" w:eastAsia="HG Mincho Light J" w:hAnsi="Tahoma" w:cs="Tahoma"/>
      <w:color w:val="000000"/>
      <w:sz w:val="16"/>
      <w:szCs w:val="16"/>
      <w:lang w:val="en-US" w:eastAsia="ru-RU"/>
    </w:rPr>
  </w:style>
  <w:style w:type="paragraph" w:styleId="a6">
    <w:name w:val="Body Text"/>
    <w:basedOn w:val="a"/>
    <w:link w:val="a7"/>
    <w:rsid w:val="00DB5137"/>
    <w:pPr>
      <w:widowControl/>
      <w:jc w:val="both"/>
    </w:pPr>
    <w:rPr>
      <w:rFonts w:ascii="Arial" w:eastAsia="Times New Roman" w:hAnsi="Arial"/>
      <w:color w:val="auto"/>
      <w:lang w:val="uk-UA" w:eastAsia="uk-UA"/>
    </w:rPr>
  </w:style>
  <w:style w:type="character" w:customStyle="1" w:styleId="a7">
    <w:name w:val="Основной текст Знак"/>
    <w:basedOn w:val="a0"/>
    <w:link w:val="a6"/>
    <w:rsid w:val="00DB5137"/>
    <w:rPr>
      <w:rFonts w:ascii="Arial" w:eastAsia="Times New Roman" w:hAnsi="Arial" w:cs="Times New Roman"/>
      <w:sz w:val="24"/>
      <w:szCs w:val="20"/>
      <w:lang w:val="uk-UA" w:eastAsia="uk-UA"/>
    </w:rPr>
  </w:style>
  <w:style w:type="character" w:customStyle="1" w:styleId="rvts15">
    <w:name w:val="rvts15"/>
    <w:basedOn w:val="a0"/>
    <w:rsid w:val="00DB51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2B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52B"/>
    <w:rPr>
      <w:rFonts w:ascii="Tahoma" w:eastAsia="HG Mincho Light J" w:hAnsi="Tahoma" w:cs="Tahoma"/>
      <w:color w:val="000000"/>
      <w:sz w:val="16"/>
      <w:szCs w:val="16"/>
      <w:lang w:val="en-US" w:eastAsia="ru-RU"/>
    </w:rPr>
  </w:style>
  <w:style w:type="paragraph" w:styleId="a6">
    <w:name w:val="Body Text"/>
    <w:basedOn w:val="a"/>
    <w:link w:val="a7"/>
    <w:rsid w:val="00DB5137"/>
    <w:pPr>
      <w:widowControl/>
      <w:jc w:val="both"/>
    </w:pPr>
    <w:rPr>
      <w:rFonts w:ascii="Arial" w:eastAsia="Times New Roman" w:hAnsi="Arial"/>
      <w:color w:val="auto"/>
      <w:lang w:val="uk-UA" w:eastAsia="uk-UA"/>
    </w:rPr>
  </w:style>
  <w:style w:type="character" w:customStyle="1" w:styleId="a7">
    <w:name w:val="Основной текст Знак"/>
    <w:basedOn w:val="a0"/>
    <w:link w:val="a6"/>
    <w:rsid w:val="00DB5137"/>
    <w:rPr>
      <w:rFonts w:ascii="Arial" w:eastAsia="Times New Roman" w:hAnsi="Arial" w:cs="Times New Roman"/>
      <w:sz w:val="24"/>
      <w:szCs w:val="20"/>
      <w:lang w:val="uk-UA" w:eastAsia="uk-UA"/>
    </w:rPr>
  </w:style>
  <w:style w:type="character" w:customStyle="1" w:styleId="rvts15">
    <w:name w:val="rvts15"/>
    <w:basedOn w:val="a0"/>
    <w:rsid w:val="00DB51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ТУДСА</dc:creator>
  <cp:lastModifiedBy>ТУДСА</cp:lastModifiedBy>
  <cp:revision>9</cp:revision>
  <cp:lastPrinted>2021-06-11T08:37:00Z</cp:lastPrinted>
  <dcterms:created xsi:type="dcterms:W3CDTF">2021-06-08T12:05:00Z</dcterms:created>
  <dcterms:modified xsi:type="dcterms:W3CDTF">2021-09-03T07:23:00Z</dcterms:modified>
</cp:coreProperties>
</file>