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  <w:b/>
        </w:rPr>
        <w:t xml:space="preserve">                                                                                   </w:t>
      </w:r>
      <w:r w:rsidR="008A01C8">
        <w:rPr>
          <w:rStyle w:val="rvts15"/>
        </w:rPr>
        <w:t>Додаток 1</w:t>
      </w:r>
    </w:p>
    <w:p w:rsidR="00030B16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</w:t>
      </w:r>
      <w:r w:rsidR="008A01C8">
        <w:rPr>
          <w:rStyle w:val="rvts15"/>
        </w:rPr>
        <w:t>до н</w:t>
      </w:r>
      <w:r w:rsidRPr="00594171">
        <w:rPr>
          <w:rStyle w:val="rvts15"/>
        </w:rPr>
        <w:t>аказ</w:t>
      </w:r>
      <w:r w:rsidR="008A01C8">
        <w:rPr>
          <w:rStyle w:val="rvts15"/>
        </w:rPr>
        <w:t>у</w:t>
      </w:r>
      <w:r w:rsidR="00030B16">
        <w:rPr>
          <w:rStyle w:val="rvts15"/>
        </w:rPr>
        <w:t xml:space="preserve"> </w:t>
      </w:r>
    </w:p>
    <w:p w:rsidR="00594171" w:rsidRPr="00594171" w:rsidRDefault="00030B16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</w:t>
      </w:r>
      <w:proofErr w:type="spellStart"/>
      <w:r w:rsidR="00594171" w:rsidRPr="00594171">
        <w:rPr>
          <w:rStyle w:val="rvts15"/>
        </w:rPr>
        <w:t>Красноокнянського</w:t>
      </w:r>
      <w:proofErr w:type="spellEnd"/>
      <w:r w:rsidR="00594171" w:rsidRPr="00594171">
        <w:rPr>
          <w:rStyle w:val="rvts15"/>
        </w:rPr>
        <w:t xml:space="preserve"> районного суду                                                                                                                                                       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Одеської області      </w:t>
      </w:r>
    </w:p>
    <w:p w:rsid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від </w:t>
      </w:r>
      <w:r w:rsidR="008A01C8">
        <w:rPr>
          <w:rStyle w:val="rvts15"/>
        </w:rPr>
        <w:t>5</w:t>
      </w:r>
      <w:r w:rsidR="005A6DB0">
        <w:rPr>
          <w:rStyle w:val="rvts15"/>
        </w:rPr>
        <w:t>.</w:t>
      </w:r>
      <w:r w:rsidR="008A01C8">
        <w:rPr>
          <w:rStyle w:val="rvts15"/>
        </w:rPr>
        <w:t>10</w:t>
      </w:r>
      <w:r w:rsidR="005A6DB0">
        <w:rPr>
          <w:rStyle w:val="rvts15"/>
        </w:rPr>
        <w:t>.2021 №</w:t>
      </w:r>
      <w:r w:rsidR="00440ED9">
        <w:rPr>
          <w:rStyle w:val="rvts15"/>
        </w:rPr>
        <w:t>1</w:t>
      </w:r>
      <w:r w:rsidR="008A01C8">
        <w:rPr>
          <w:rStyle w:val="rvts15"/>
        </w:rPr>
        <w:t>7</w:t>
      </w:r>
      <w:r w:rsidRPr="00594171">
        <w:rPr>
          <w:rStyle w:val="rvts15"/>
        </w:rPr>
        <w:t>о/д</w:t>
      </w:r>
    </w:p>
    <w:p w:rsidR="008A01C8" w:rsidRPr="00E5018E" w:rsidRDefault="008A01C8" w:rsidP="008A01C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hAnsi="Times New Roman"/>
          <w:b/>
          <w:sz w:val="24"/>
          <w:szCs w:val="24"/>
        </w:rPr>
      </w:pPr>
    </w:p>
    <w:p w:rsidR="008A01C8" w:rsidRPr="008A01C8" w:rsidRDefault="008A01C8" w:rsidP="008A01C8">
      <w:pPr>
        <w:pStyle w:val="rvps7"/>
        <w:spacing w:before="0" w:beforeAutospacing="0" w:after="0" w:afterAutospacing="0"/>
        <w:jc w:val="center"/>
      </w:pPr>
      <w:r w:rsidRPr="00594171">
        <w:rPr>
          <w:rStyle w:val="rvts15"/>
        </w:rPr>
        <w:t xml:space="preserve">УМОВИ </w:t>
      </w:r>
      <w:r>
        <w:rPr>
          <w:rFonts w:eastAsiaTheme="minorHAnsi"/>
          <w:lang w:eastAsia="en-US"/>
        </w:rPr>
        <w:br/>
        <w:t>проведення конкурсу на  зайняття вакантної посади</w:t>
      </w:r>
    </w:p>
    <w:p w:rsidR="008A01C8" w:rsidRDefault="008A01C8" w:rsidP="008A01C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Fonts w:eastAsiaTheme="minorHAnsi"/>
          <w:lang w:eastAsia="en-US"/>
        </w:rPr>
        <w:t>державної служби категорії «В»</w:t>
      </w:r>
      <w:r w:rsidRPr="00594171">
        <w:rPr>
          <w:rStyle w:val="rvts15"/>
        </w:rPr>
        <w:t xml:space="preserve"> секретаря судового засідання  </w:t>
      </w:r>
    </w:p>
    <w:p w:rsidR="008A01C8" w:rsidRPr="00594171" w:rsidRDefault="008A01C8" w:rsidP="008A01C8">
      <w:pPr>
        <w:pStyle w:val="rvps7"/>
        <w:spacing w:before="0" w:beforeAutospacing="0" w:after="0" w:afterAutospacing="0"/>
        <w:jc w:val="center"/>
        <w:rPr>
          <w:rStyle w:val="rvts15"/>
        </w:rPr>
      </w:pPr>
      <w:proofErr w:type="spellStart"/>
      <w:r w:rsidRPr="00594171">
        <w:rPr>
          <w:rStyle w:val="rvts15"/>
        </w:rPr>
        <w:t>Красноокнянського</w:t>
      </w:r>
      <w:proofErr w:type="spellEnd"/>
      <w:r w:rsidRPr="00594171">
        <w:rPr>
          <w:rStyle w:val="rvts15"/>
        </w:rPr>
        <w:t xml:space="preserve"> районного суду Одеської області</w:t>
      </w:r>
    </w:p>
    <w:p w:rsidR="008A01C8" w:rsidRPr="00594171" w:rsidRDefault="008A01C8" w:rsidP="008A01C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>(</w:t>
      </w:r>
      <w:r>
        <w:t xml:space="preserve">вул. Першотравнева,31, смт </w:t>
      </w:r>
      <w:proofErr w:type="spellStart"/>
      <w:r>
        <w:t>Окни</w:t>
      </w:r>
      <w:proofErr w:type="spellEnd"/>
      <w:r>
        <w:t xml:space="preserve">, </w:t>
      </w:r>
      <w:r w:rsidRPr="00594171">
        <w:t>Одеська область</w:t>
      </w:r>
      <w:r>
        <w:t>, 67900</w:t>
      </w:r>
      <w:r w:rsidRPr="00594171">
        <w:rPr>
          <w:rStyle w:val="rvts15"/>
        </w:rPr>
        <w:t>)</w:t>
      </w:r>
    </w:p>
    <w:p w:rsidR="008A01C8" w:rsidRPr="008A01C8" w:rsidRDefault="008A01C8" w:rsidP="008A01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40"/>
        <w:gridCol w:w="6210"/>
      </w:tblGrid>
      <w:tr w:rsidR="008A01C8" w:rsidRPr="00E5018E" w:rsidTr="00FA0351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8A01C8" w:rsidRPr="008A01C8" w:rsidTr="004E756A">
        <w:trPr>
          <w:trHeight w:val="3131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4E756A">
            <w:pPr>
              <w:spacing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bookmarkStart w:id="0" w:name="_GoBack"/>
            <w:r>
              <w:rPr>
                <w:lang w:val="uk-UA"/>
              </w:rPr>
              <w:t>1.</w:t>
            </w:r>
            <w:r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>
              <w:rPr>
                <w:lang w:val="uk-UA"/>
              </w:rPr>
              <w:t>обвинувачених</w:t>
            </w:r>
            <w:r w:rsidRPr="001D5E42">
              <w:rPr>
                <w:lang w:val="uk-UA"/>
              </w:rPr>
              <w:t xml:space="preserve"> осіб</w:t>
            </w:r>
            <w:r>
              <w:rPr>
                <w:lang w:val="uk-UA"/>
              </w:rPr>
              <w:t>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75019E">
              <w:t>Перевіряє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хто</w:t>
            </w:r>
            <w:proofErr w:type="spellEnd"/>
            <w:r w:rsidRPr="0075019E">
              <w:t xml:space="preserve"> з </w:t>
            </w:r>
            <w:proofErr w:type="spellStart"/>
            <w:r w:rsidRPr="0075019E">
              <w:t>учасників</w:t>
            </w:r>
            <w:proofErr w:type="spellEnd"/>
            <w:r w:rsidRPr="0075019E">
              <w:t xml:space="preserve"> судового </w:t>
            </w:r>
            <w:proofErr w:type="spellStart"/>
            <w:r w:rsidRPr="0075019E">
              <w:t>процесу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з’явився</w:t>
            </w:r>
            <w:proofErr w:type="spellEnd"/>
            <w:r w:rsidRPr="0075019E">
              <w:t xml:space="preserve"> в </w:t>
            </w:r>
            <w:proofErr w:type="spellStart"/>
            <w:r w:rsidRPr="0075019E">
              <w:t>судове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засідання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хто</w:t>
            </w:r>
            <w:proofErr w:type="spellEnd"/>
            <w:r w:rsidRPr="0075019E">
              <w:t xml:space="preserve"> з </w:t>
            </w:r>
            <w:proofErr w:type="spellStart"/>
            <w:r w:rsidRPr="0075019E">
              <w:t>учасників</w:t>
            </w:r>
            <w:proofErr w:type="spellEnd"/>
            <w:r w:rsidRPr="0075019E">
              <w:t xml:space="preserve"> судового </w:t>
            </w:r>
            <w:proofErr w:type="spellStart"/>
            <w:r w:rsidRPr="0075019E">
              <w:t>процесу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бере</w:t>
            </w:r>
            <w:proofErr w:type="spellEnd"/>
            <w:r w:rsidRPr="0075019E">
              <w:t xml:space="preserve"> участь у судовому </w:t>
            </w:r>
            <w:proofErr w:type="spellStart"/>
            <w:r w:rsidRPr="0075019E">
              <w:t>засіданні</w:t>
            </w:r>
            <w:proofErr w:type="spellEnd"/>
            <w:r w:rsidRPr="0075019E">
              <w:t xml:space="preserve"> в </w:t>
            </w:r>
            <w:proofErr w:type="spellStart"/>
            <w:r w:rsidRPr="0075019E">
              <w:t>режимі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відео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конференції</w:t>
            </w:r>
            <w:proofErr w:type="spellEnd"/>
            <w:r w:rsidRPr="0075019E">
              <w:t xml:space="preserve"> та </w:t>
            </w:r>
            <w:proofErr w:type="spellStart"/>
            <w:r w:rsidRPr="0075019E">
              <w:t>доповідає</w:t>
            </w:r>
            <w:proofErr w:type="spellEnd"/>
            <w:r w:rsidRPr="0075019E">
              <w:t xml:space="preserve"> про </w:t>
            </w:r>
            <w:proofErr w:type="spellStart"/>
            <w:r w:rsidRPr="0075019E">
              <w:t>це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головуючому</w:t>
            </w:r>
            <w:proofErr w:type="spellEnd"/>
            <w:r>
              <w:rPr>
                <w:lang w:val="uk-UA"/>
              </w:rPr>
              <w:t xml:space="preserve"> судді</w:t>
            </w:r>
            <w:r w:rsidRPr="0075019E">
              <w:t xml:space="preserve">. </w:t>
            </w:r>
            <w:proofErr w:type="spellStart"/>
            <w:r w:rsidRPr="0075019E">
              <w:t>Вручає</w:t>
            </w:r>
            <w:proofErr w:type="spellEnd"/>
            <w:r w:rsidRPr="0075019E">
              <w:t xml:space="preserve"> особам, </w:t>
            </w:r>
            <w:proofErr w:type="spellStart"/>
            <w:r w:rsidRPr="0075019E">
              <w:t>які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беруть</w:t>
            </w:r>
            <w:proofErr w:type="spellEnd"/>
            <w:r w:rsidRPr="0075019E">
              <w:t xml:space="preserve"> участь у судовому </w:t>
            </w:r>
            <w:proofErr w:type="spellStart"/>
            <w:r w:rsidRPr="0075019E">
              <w:t>розгляді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пам’ятку</w:t>
            </w:r>
            <w:proofErr w:type="spellEnd"/>
            <w:r w:rsidRPr="0075019E">
              <w:t xml:space="preserve"> про </w:t>
            </w:r>
            <w:proofErr w:type="spellStart"/>
            <w:r w:rsidRPr="0075019E">
              <w:t>їхні</w:t>
            </w:r>
            <w:proofErr w:type="spellEnd"/>
            <w:r w:rsidRPr="0075019E">
              <w:t xml:space="preserve"> права та </w:t>
            </w:r>
            <w:proofErr w:type="spellStart"/>
            <w:r w:rsidRPr="0075019E">
              <w:t>обов’язки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передбачені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Кримінально-процесуальним</w:t>
            </w:r>
            <w:proofErr w:type="spellEnd"/>
            <w:r w:rsidRPr="0075019E">
              <w:t xml:space="preserve"> кодексом </w:t>
            </w:r>
            <w:proofErr w:type="spellStart"/>
            <w:r w:rsidRPr="0075019E">
              <w:t>України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зазначає</w:t>
            </w:r>
            <w:proofErr w:type="spellEnd"/>
            <w:r w:rsidRPr="0075019E">
              <w:t xml:space="preserve"> на </w:t>
            </w:r>
            <w:proofErr w:type="spellStart"/>
            <w:r w:rsidRPr="0075019E">
              <w:t>повістках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учасників</w:t>
            </w:r>
            <w:proofErr w:type="spellEnd"/>
            <w:r w:rsidRPr="0075019E">
              <w:t xml:space="preserve"> судового </w:t>
            </w:r>
            <w:proofErr w:type="spellStart"/>
            <w:r w:rsidRPr="0075019E">
              <w:t>процесу</w:t>
            </w:r>
            <w:proofErr w:type="spellEnd"/>
            <w:r w:rsidRPr="0075019E">
              <w:t xml:space="preserve"> час </w:t>
            </w:r>
            <w:proofErr w:type="spellStart"/>
            <w:r w:rsidRPr="0075019E">
              <w:t>перебування</w:t>
            </w:r>
            <w:proofErr w:type="spellEnd"/>
            <w:r w:rsidRPr="0075019E">
              <w:t xml:space="preserve"> в </w:t>
            </w:r>
            <w:proofErr w:type="spellStart"/>
            <w:r w:rsidRPr="0075019E">
              <w:t>суді</w:t>
            </w:r>
            <w:proofErr w:type="spellEnd"/>
            <w:r w:rsidRPr="0075019E">
              <w:t>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>
              <w:rPr>
                <w:lang w:val="uk-UA"/>
              </w:rPr>
              <w:t>та</w:t>
            </w:r>
            <w:r w:rsidRPr="00AD19EC">
              <w:rPr>
                <w:lang w:val="uk-UA"/>
              </w:rPr>
              <w:t xml:space="preserve"> проведення судового засідання в режимі </w:t>
            </w:r>
            <w:proofErr w:type="spellStart"/>
            <w:r w:rsidRPr="00AD19EC">
              <w:rPr>
                <w:lang w:val="uk-UA"/>
              </w:rPr>
              <w:t>відеоконференції</w:t>
            </w:r>
            <w:proofErr w:type="spellEnd"/>
            <w:r w:rsidRPr="00AD19EC">
              <w:rPr>
                <w:lang w:val="uk-UA"/>
              </w:rPr>
              <w:t>.</w:t>
            </w:r>
            <w:r w:rsidRPr="00AD19EC">
              <w:rPr>
                <w:color w:val="FF0000"/>
                <w:lang w:val="uk-UA"/>
              </w:rPr>
              <w:t xml:space="preserve"> </w:t>
            </w:r>
            <w:r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Pr="00AD19EC">
              <w:rPr>
                <w:lang w:val="uk-UA"/>
              </w:rPr>
              <w:t>вироки</w:t>
            </w:r>
            <w:proofErr w:type="spellEnd"/>
            <w:r w:rsidRPr="00AD19EC">
              <w:rPr>
                <w:lang w:val="uk-UA"/>
              </w:rPr>
              <w:t xml:space="preserve">, постанови, тощо). </w:t>
            </w:r>
            <w:r>
              <w:rPr>
                <w:lang w:val="uk-UA"/>
              </w:rPr>
              <w:t>З</w:t>
            </w:r>
            <w:r w:rsidRPr="00967150">
              <w:rPr>
                <w:lang w:val="uk-UA"/>
              </w:rPr>
              <w:t>асвідч</w:t>
            </w:r>
            <w:r>
              <w:rPr>
                <w:lang w:val="uk-UA"/>
              </w:rPr>
              <w:t>у</w:t>
            </w:r>
            <w:r w:rsidRPr="00967150">
              <w:rPr>
                <w:lang w:val="uk-UA"/>
              </w:rPr>
              <w:t>є копі</w:t>
            </w:r>
            <w:r>
              <w:rPr>
                <w:lang w:val="uk-UA"/>
              </w:rPr>
              <w:t>ї</w:t>
            </w:r>
            <w:r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Pr="00967150">
              <w:t>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Pr="0075019E">
              <w:t>Виготовляє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виконавчі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листи</w:t>
            </w:r>
            <w:proofErr w:type="spellEnd"/>
            <w:r w:rsidRPr="0075019E">
              <w:t xml:space="preserve"> </w:t>
            </w:r>
            <w:proofErr w:type="gramStart"/>
            <w:r w:rsidRPr="0075019E">
              <w:t>у справах</w:t>
            </w:r>
            <w:proofErr w:type="gramEnd"/>
            <w:r w:rsidRPr="0075019E">
              <w:t xml:space="preserve">, за </w:t>
            </w:r>
            <w:proofErr w:type="spellStart"/>
            <w:r w:rsidRPr="0075019E">
              <w:t>якими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передбачено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негайне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виконання</w:t>
            </w:r>
            <w:proofErr w:type="spellEnd"/>
            <w:r w:rsidRPr="0075019E">
              <w:t>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Pr="0075019E">
              <w:t>Здійснює</w:t>
            </w:r>
            <w:proofErr w:type="spellEnd"/>
            <w:r>
              <w:rPr>
                <w:lang w:val="uk-UA"/>
              </w:rPr>
              <w:t xml:space="preserve"> вручення,</w:t>
            </w:r>
            <w:r w:rsidRPr="0075019E">
              <w:t xml:space="preserve"> </w:t>
            </w:r>
            <w:proofErr w:type="spellStart"/>
            <w:r w:rsidRPr="0075019E">
              <w:t>направлення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копій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судових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рішень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іншої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кореспонденції</w:t>
            </w:r>
            <w:proofErr w:type="spellEnd"/>
            <w:r w:rsidRPr="0075019E">
              <w:t xml:space="preserve"> сторонам та </w:t>
            </w:r>
            <w:proofErr w:type="spellStart"/>
            <w:r w:rsidRPr="0075019E">
              <w:t>іншим</w:t>
            </w:r>
            <w:proofErr w:type="spellEnd"/>
            <w:r w:rsidRPr="0075019E">
              <w:t xml:space="preserve"> особам, </w:t>
            </w:r>
            <w:proofErr w:type="spellStart"/>
            <w:r w:rsidRPr="0075019E">
              <w:t>які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беруть</w:t>
            </w:r>
            <w:proofErr w:type="spellEnd"/>
            <w:r w:rsidRPr="0075019E">
              <w:t xml:space="preserve"> участь у </w:t>
            </w:r>
            <w:proofErr w:type="spellStart"/>
            <w:r w:rsidRPr="0075019E">
              <w:t>розгляді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справи</w:t>
            </w:r>
            <w:proofErr w:type="spellEnd"/>
            <w:r w:rsidRPr="0075019E">
              <w:t xml:space="preserve">. </w:t>
            </w:r>
            <w:proofErr w:type="spellStart"/>
            <w:r w:rsidRPr="0075019E">
              <w:t>Обробка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вихідної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кореспонденції</w:t>
            </w:r>
            <w:proofErr w:type="spellEnd"/>
            <w:r w:rsidRPr="0075019E">
              <w:t xml:space="preserve"> по справам, </w:t>
            </w:r>
            <w:proofErr w:type="spellStart"/>
            <w:r w:rsidRPr="0075019E">
              <w:t>які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знаходяться</w:t>
            </w:r>
            <w:proofErr w:type="spellEnd"/>
            <w:r w:rsidRPr="0075019E">
              <w:t xml:space="preserve"> в </w:t>
            </w:r>
            <w:proofErr w:type="spellStart"/>
            <w:r w:rsidRPr="0075019E">
              <w:t>провадженні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судді</w:t>
            </w:r>
            <w:proofErr w:type="spellEnd"/>
            <w:r w:rsidRPr="0075019E">
              <w:t xml:space="preserve"> (</w:t>
            </w:r>
            <w:proofErr w:type="spellStart"/>
            <w:r w:rsidRPr="0075019E">
              <w:t>підготовка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листів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заповнення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рекомендованих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повідомлень</w:t>
            </w:r>
            <w:proofErr w:type="spellEnd"/>
            <w:r w:rsidRPr="0075019E">
              <w:t xml:space="preserve">, </w:t>
            </w:r>
            <w:proofErr w:type="spellStart"/>
            <w:r w:rsidRPr="0075019E">
              <w:t>підпис</w:t>
            </w:r>
            <w:r>
              <w:t>ання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конвертів</w:t>
            </w:r>
            <w:proofErr w:type="spellEnd"/>
            <w:r w:rsidRPr="0075019E">
              <w:t xml:space="preserve"> </w:t>
            </w:r>
            <w:proofErr w:type="spellStart"/>
            <w:r w:rsidRPr="0075019E">
              <w:t>тощо</w:t>
            </w:r>
            <w:proofErr w:type="spellEnd"/>
            <w:r w:rsidRPr="0075019E">
              <w:t>).</w:t>
            </w:r>
          </w:p>
          <w:p w:rsidR="008A01C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8. Здійснює о</w:t>
            </w:r>
            <w:r w:rsidRPr="005B68EF">
              <w:rPr>
                <w:lang w:val="uk-UA"/>
              </w:rPr>
              <w:t>формл</w:t>
            </w:r>
            <w:r>
              <w:rPr>
                <w:lang w:val="uk-UA"/>
              </w:rPr>
              <w:t>ення</w:t>
            </w:r>
            <w:r w:rsidRPr="005B68EF">
              <w:rPr>
                <w:lang w:val="uk-UA"/>
              </w:rPr>
              <w:t xml:space="preserve"> судов</w:t>
            </w:r>
            <w:r>
              <w:rPr>
                <w:lang w:val="uk-UA"/>
              </w:rPr>
              <w:t xml:space="preserve">их </w:t>
            </w:r>
            <w:r w:rsidRPr="005B68EF">
              <w:rPr>
                <w:lang w:val="uk-UA"/>
              </w:rPr>
              <w:t>справ</w:t>
            </w:r>
            <w:r>
              <w:rPr>
                <w:lang w:val="uk-UA"/>
              </w:rPr>
              <w:t xml:space="preserve"> (кримінальних</w:t>
            </w:r>
            <w:r w:rsidRPr="005B68EF">
              <w:rPr>
                <w:lang w:val="uk-UA"/>
              </w:rPr>
              <w:t xml:space="preserve"> проваджен</w:t>
            </w:r>
            <w:r>
              <w:rPr>
                <w:lang w:val="uk-UA"/>
              </w:rPr>
              <w:t>ь</w:t>
            </w:r>
            <w:r w:rsidRPr="005B68EF">
              <w:rPr>
                <w:lang w:val="uk-UA"/>
              </w:rPr>
              <w:t xml:space="preserve">) відповідно до вимог Інструкції з діловодства </w:t>
            </w:r>
            <w:r>
              <w:rPr>
                <w:lang w:val="uk-UA"/>
              </w:rPr>
              <w:t>та</w:t>
            </w:r>
            <w:r w:rsidRPr="005B68EF">
              <w:rPr>
                <w:lang w:val="uk-UA"/>
              </w:rPr>
              <w:t xml:space="preserve"> здійснює передачу </w:t>
            </w:r>
            <w:r>
              <w:rPr>
                <w:lang w:val="uk-UA"/>
              </w:rPr>
              <w:t xml:space="preserve">цих </w:t>
            </w:r>
            <w:r w:rsidRPr="005B68EF">
              <w:rPr>
                <w:lang w:val="uk-UA"/>
              </w:rPr>
              <w:t>справ до канцелярії суду</w:t>
            </w:r>
            <w:r>
              <w:rPr>
                <w:lang w:val="uk-UA"/>
              </w:rPr>
              <w:t xml:space="preserve"> після </w:t>
            </w:r>
            <w:r>
              <w:rPr>
                <w:lang w:val="uk-UA"/>
              </w:rPr>
              <w:lastRenderedPageBreak/>
              <w:t>розгляду справи суддею</w:t>
            </w:r>
            <w:r w:rsidRPr="005B68EF">
              <w:rPr>
                <w:lang w:val="uk-UA"/>
              </w:rPr>
              <w:t>.</w:t>
            </w:r>
          </w:p>
          <w:p w:rsidR="008A01C8" w:rsidRPr="00AD19EC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482DFA">
              <w:rPr>
                <w:lang w:val="uk-UA"/>
              </w:rPr>
              <w:t>Сканує матеріали судових справ</w:t>
            </w:r>
            <w:r>
              <w:rPr>
                <w:lang w:val="uk-UA"/>
              </w:rPr>
              <w:t xml:space="preserve"> (кримінальних проваджень)</w:t>
            </w:r>
            <w:r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:rsidR="008A01C8" w:rsidRPr="009F3718" w:rsidRDefault="008A01C8" w:rsidP="004E756A">
            <w:pPr>
              <w:pStyle w:val="a5"/>
              <w:spacing w:before="0" w:beforeAutospacing="0" w:after="20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Pr="00AD19EC">
              <w:t>Виконує</w:t>
            </w:r>
            <w:proofErr w:type="spellEnd"/>
            <w:r w:rsidRPr="00AD19EC">
              <w:t xml:space="preserve"> </w:t>
            </w:r>
            <w:proofErr w:type="spellStart"/>
            <w:r w:rsidRPr="00AD19EC">
              <w:t>доручення</w:t>
            </w:r>
            <w:proofErr w:type="spellEnd"/>
            <w:r w:rsidRPr="00AD19EC">
              <w:t xml:space="preserve"> </w:t>
            </w:r>
            <w:proofErr w:type="spellStart"/>
            <w:r w:rsidRPr="00AD19EC">
              <w:t>голови</w:t>
            </w:r>
            <w:proofErr w:type="spellEnd"/>
            <w:r w:rsidRPr="00AD19EC">
              <w:t xml:space="preserve"> суду, </w:t>
            </w:r>
            <w:proofErr w:type="spellStart"/>
            <w:r w:rsidRPr="00AD19EC">
              <w:t>керівника</w:t>
            </w:r>
            <w:proofErr w:type="spellEnd"/>
            <w:r w:rsidRPr="00AD19EC">
              <w:t xml:space="preserve"> </w:t>
            </w:r>
            <w:proofErr w:type="spellStart"/>
            <w:r w:rsidRPr="00AD19EC">
              <w:t>апарату</w:t>
            </w:r>
            <w:proofErr w:type="spellEnd"/>
            <w:r w:rsidRPr="00AD19EC">
              <w:t xml:space="preserve"> суду та старшого секретаря </w:t>
            </w:r>
            <w:proofErr w:type="spellStart"/>
            <w:r w:rsidRPr="00AD19EC">
              <w:t>щодо</w:t>
            </w:r>
            <w:proofErr w:type="spellEnd"/>
            <w:r w:rsidRPr="00AD19EC">
              <w:t xml:space="preserve"> </w:t>
            </w:r>
            <w:proofErr w:type="spellStart"/>
            <w:r w:rsidRPr="00AD19EC">
              <w:t>організації</w:t>
            </w:r>
            <w:proofErr w:type="spellEnd"/>
            <w:r w:rsidRPr="00AD19EC">
              <w:t xml:space="preserve"> </w:t>
            </w:r>
            <w:r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  <w:bookmarkEnd w:id="0"/>
          </w:p>
        </w:tc>
      </w:tr>
      <w:tr w:rsidR="008A01C8" w:rsidRPr="00E5018E" w:rsidTr="004E756A">
        <w:trPr>
          <w:trHeight w:val="27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pStyle w:val="rvps14"/>
              <w:spacing w:before="0" w:beforeAutospacing="0" w:after="0" w:afterAutospacing="0"/>
              <w:ind w:right="166"/>
            </w:pPr>
            <w:r w:rsidRPr="00E5018E">
              <w:t xml:space="preserve">1) посадовий оклад </w:t>
            </w:r>
            <w:r>
              <w:t>4440</w:t>
            </w:r>
            <w:r w:rsidRPr="00E5018E">
              <w:t xml:space="preserve">рн.; </w:t>
            </w:r>
          </w:p>
          <w:p w:rsidR="008A01C8" w:rsidRPr="00E5018E" w:rsidRDefault="008A01C8" w:rsidP="00FA0351">
            <w:pPr>
              <w:pStyle w:val="rvps14"/>
              <w:spacing w:before="0" w:beforeAutospacing="0" w:after="0" w:afterAutospacing="0"/>
              <w:ind w:right="166"/>
            </w:pPr>
            <w:r w:rsidRPr="00E5018E">
              <w:t>2) надбавка за вислугу років;</w:t>
            </w:r>
          </w:p>
          <w:p w:rsidR="008A01C8" w:rsidRPr="00E5018E" w:rsidRDefault="008A01C8" w:rsidP="00FA0351">
            <w:pPr>
              <w:pStyle w:val="rvps14"/>
              <w:spacing w:before="0" w:beforeAutospacing="0" w:after="0" w:afterAutospacing="0"/>
              <w:ind w:right="166"/>
            </w:pPr>
            <w:r w:rsidRPr="00E5018E">
              <w:t>3) надбавка за ранг державного службовця;</w:t>
            </w:r>
          </w:p>
          <w:p w:rsidR="004E756A" w:rsidRDefault="008A01C8" w:rsidP="00FA0351">
            <w:pPr>
              <w:pStyle w:val="rvps14"/>
              <w:spacing w:before="0" w:beforeAutospacing="0" w:after="0" w:afterAutospacing="0"/>
              <w:ind w:right="166"/>
            </w:pPr>
            <w:r w:rsidRPr="00E5018E">
              <w:t xml:space="preserve">4) інші надбавки та доплати, передбачені статями 50, 52 Закону України «Про державну службу» </w:t>
            </w:r>
          </w:p>
          <w:p w:rsidR="008A01C8" w:rsidRPr="00E5018E" w:rsidRDefault="008A01C8" w:rsidP="00FA0351">
            <w:pPr>
              <w:pStyle w:val="rvps14"/>
              <w:spacing w:before="0" w:beforeAutospacing="0" w:after="0" w:afterAutospacing="0"/>
              <w:ind w:right="166"/>
            </w:pPr>
          </w:p>
        </w:tc>
      </w:tr>
      <w:tr w:rsidR="008A01C8" w:rsidRPr="00E5018E" w:rsidTr="004E756A">
        <w:trPr>
          <w:trHeight w:val="88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строковість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безстроковість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Default="008A01C8" w:rsidP="00FA0351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proofErr w:type="spellEnd"/>
          </w:p>
          <w:p w:rsidR="008A01C8" w:rsidRDefault="008A01C8" w:rsidP="00FA0351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1C8" w:rsidRPr="00E5018E" w:rsidRDefault="008A01C8" w:rsidP="00FA0351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трок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досягла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65-річного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віку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становить один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правом повторного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обов’язкового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щороку</w:t>
            </w:r>
            <w:proofErr w:type="spellEnd"/>
          </w:p>
        </w:tc>
      </w:tr>
      <w:tr w:rsidR="008A01C8" w:rsidRPr="00E5018E" w:rsidTr="004E756A">
        <w:trPr>
          <w:trHeight w:val="957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, та строк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1) 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Заяву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участь у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мотивів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зайняття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посади за формою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з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додатком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 до Порядку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конкурсу на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зайняття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посад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постановою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25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березня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2016 року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№ 246 (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Порядок);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езюме за формою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 </w:t>
            </w:r>
            <w:proofErr w:type="spellStart"/>
            <w:r>
              <w:fldChar w:fldCharType="begin"/>
            </w:r>
            <w:r>
              <w:instrText xml:space="preserve"> HYPERLINK "https://zakon.rada.gov.ua/laws/show/246-2016-%D0%BF" \l "n1039" </w:instrText>
            </w:r>
            <w:r>
              <w:fldChar w:fldCharType="separate"/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додатком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fldChar w:fldCharType="end"/>
            </w:r>
            <w:hyperlink r:id="rId5" w:anchor="n1039" w:history="1">
              <w:r w:rsidRPr="00DC1E8A">
                <w:rPr>
                  <w:rFonts w:ascii="Times New Roman" w:hAnsi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hAnsi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така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по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батькові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кандидата;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особу та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ступеня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вищої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стаж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стаж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(за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досвід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посадах у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відповідній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визначеній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конкурсу, та на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посадах (за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);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1446"/>
            <w:bookmarkEnd w:id="1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заяву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якій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повідомляє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заборони,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визначені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частиною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"https://zakon.rada.gov.ua/laws/show/1682-18" \l "n13" \t "_blank" </w:instrText>
            </w:r>
            <w:r>
              <w:fldChar w:fldCharType="separate"/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третьою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fldChar w:fldCharType="end"/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6" w:anchor="n14" w:tgtFrame="_blank" w:history="1">
              <w:r w:rsidRPr="000A2606">
                <w:rPr>
                  <w:rFonts w:ascii="Times New Roman" w:hAnsi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 Закону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», та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надає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згоду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відомостей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неї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зазначеного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Закону.</w:t>
            </w:r>
          </w:p>
          <w:p w:rsidR="008A01C8" w:rsidRPr="000A2606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1508"/>
            <w:bookmarkEnd w:id="2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Подача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додатків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заяви не є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обов’язковою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8A01C8" w:rsidRDefault="008A01C8" w:rsidP="004E756A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1507"/>
            <w:bookmarkStart w:id="4" w:name="n1630"/>
            <w:bookmarkEnd w:id="3"/>
            <w:bookmarkEnd w:id="4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копію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сертифіката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державною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мовою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сертифікатів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державною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мовою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державною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мовою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комісією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стандартів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0A260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8A01C8" w:rsidRPr="00E5018E" w:rsidRDefault="008A01C8" w:rsidP="004E756A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8A01C8" w:rsidRPr="00E5018E" w:rsidRDefault="008A01C8" w:rsidP="004E756A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7" w:history="1">
              <w:r w:rsidRPr="00E5018E">
                <w:rPr>
                  <w:rStyle w:val="a3"/>
                  <w:lang w:val="en-US"/>
                </w:rPr>
                <w:t>https</w:t>
              </w:r>
              <w:r w:rsidRPr="00E5018E">
                <w:rPr>
                  <w:rStyle w:val="a3"/>
                  <w:lang w:val="ru-RU"/>
                </w:rPr>
                <w:t>://</w:t>
              </w:r>
              <w:r w:rsidRPr="00E5018E">
                <w:rPr>
                  <w:rStyle w:val="a3"/>
                  <w:lang w:val="en-US"/>
                </w:rPr>
                <w:t>career</w:t>
              </w:r>
              <w:r w:rsidRPr="00E5018E">
                <w:rPr>
                  <w:rStyle w:val="a3"/>
                  <w:lang w:val="ru-RU"/>
                </w:rPr>
                <w:t>.</w:t>
              </w:r>
              <w:proofErr w:type="spellStart"/>
              <w:r w:rsidRPr="00E5018E">
                <w:rPr>
                  <w:rStyle w:val="a3"/>
                  <w:lang w:val="en-US"/>
                </w:rPr>
                <w:t>gov</w:t>
              </w:r>
              <w:proofErr w:type="spellEnd"/>
              <w:r w:rsidRPr="00E5018E">
                <w:rPr>
                  <w:rStyle w:val="a3"/>
                  <w:lang w:val="ru-RU"/>
                </w:rPr>
                <w:t>.</w:t>
              </w:r>
              <w:proofErr w:type="spellStart"/>
              <w:r w:rsidRPr="00E5018E">
                <w:rPr>
                  <w:rStyle w:val="a3"/>
                  <w:lang w:val="en-US"/>
                </w:rPr>
                <w:t>ua</w:t>
              </w:r>
              <w:proofErr w:type="spellEnd"/>
              <w:r w:rsidRPr="00E5018E">
                <w:rPr>
                  <w:rStyle w:val="a3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:rsidR="008A01C8" w:rsidRPr="00E5018E" w:rsidRDefault="008A01C8" w:rsidP="004E756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A01C8" w:rsidRPr="00E5018E" w:rsidRDefault="008A01C8" w:rsidP="004E7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приймається</w:t>
            </w:r>
            <w:proofErr w:type="spellEnd"/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до 1</w:t>
            </w:r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години</w:t>
            </w:r>
            <w:proofErr w:type="spellEnd"/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хвилин</w:t>
            </w:r>
            <w:proofErr w:type="spellEnd"/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13</w:t>
            </w:r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жовтня</w:t>
            </w:r>
            <w:proofErr w:type="spellEnd"/>
            <w:r w:rsidR="004E75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CD5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2021 року.</w:t>
            </w:r>
          </w:p>
        </w:tc>
      </w:tr>
      <w:tr w:rsidR="008A01C8" w:rsidRPr="00E5018E" w:rsidTr="004E756A">
        <w:trPr>
          <w:trHeight w:val="92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необов’язкові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8A01C8" w:rsidRPr="00E5018E" w:rsidTr="004E756A">
        <w:trPr>
          <w:trHeight w:val="151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3C70A6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5" w:name="_heading=h.gjdgxs" w:colFirst="0" w:colLast="0"/>
            <w:bookmarkEnd w:id="5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Дата і час початку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кандидатів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8A01C8" w:rsidRPr="003C70A6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A01C8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  <w:p w:rsidR="008A01C8" w:rsidRPr="003C70A6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керівником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переможця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переможців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) конкурсу (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3C70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21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жовтня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2021 року з 10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годині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00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хвилин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13-ї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години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00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хвилин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приміщенні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Красноокнянського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районного суду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області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Першотравнева,31,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смт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Окни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область, зал №1 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тестування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фізичної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присутності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кандидатів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приміщенні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Красноокнянського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районного суду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області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Першотравнева,31,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смт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Окни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область, зал №1 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співбесіди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фізичної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присутності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кандидатів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приміщенні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Красноокнянського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районного суду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області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Першотравнева,31,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смт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Окни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Одеська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область, зал №1 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співбесіди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фізичної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присутності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кандидатів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left="180"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Учасникам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конкурсу при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собі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необхідно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мати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паспорт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громадянина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України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або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інший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документ,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який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посвідчує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особу та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засоби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індивідуального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захисту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 </w:t>
            </w:r>
          </w:p>
          <w:p w:rsidR="008A01C8" w:rsidRPr="00E5018E" w:rsidRDefault="008A01C8" w:rsidP="00FA0351">
            <w:pPr>
              <w:spacing w:after="0" w:line="240" w:lineRule="auto"/>
              <w:ind w:left="187" w:right="1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01C8" w:rsidRPr="00E5018E" w:rsidTr="004E756A">
        <w:trPr>
          <w:trHeight w:val="16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56A" w:rsidRDefault="004E756A" w:rsidP="004E756A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Чаповська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Ольга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Олександрівна</w:t>
            </w:r>
            <w:proofErr w:type="spellEnd"/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телефон 0(63) 323-30-31  </w:t>
            </w:r>
          </w:p>
          <w:p w:rsidR="004E756A" w:rsidRDefault="004E756A" w:rsidP="004E756A">
            <w:pPr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inbox@ko.od.court.gov.ua</w:t>
            </w:r>
          </w:p>
          <w:p w:rsidR="008A01C8" w:rsidRPr="00E5018E" w:rsidRDefault="008A01C8" w:rsidP="00FA0351">
            <w:pPr>
              <w:spacing w:after="0" w:line="240" w:lineRule="auto"/>
              <w:ind w:left="187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C8" w:rsidRPr="00E5018E" w:rsidTr="00FA0351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01C8" w:rsidRPr="00E5018E" w:rsidTr="004E756A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741DC2" w:rsidRDefault="008A01C8" w:rsidP="00FA0351">
            <w:pPr>
              <w:spacing w:after="0" w:line="240" w:lineRule="auto"/>
              <w:ind w:left="187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ступеня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41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</w:t>
            </w:r>
            <w:r w:rsidRPr="00741D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41DC2">
              <w:rPr>
                <w:rFonts w:ascii="Times New Roman" w:hAnsi="Times New Roman"/>
                <w:sz w:val="24"/>
                <w:szCs w:val="24"/>
                <w:lang w:eastAsia="uk-UA"/>
              </w:rPr>
              <w:t>галузі</w:t>
            </w:r>
            <w:proofErr w:type="spellEnd"/>
            <w:r w:rsidRPr="00741D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DC2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741D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права </w:t>
            </w:r>
          </w:p>
        </w:tc>
      </w:tr>
      <w:tr w:rsidR="008A01C8" w:rsidRPr="00E5018E" w:rsidTr="004E756A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8" w:right="2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741DC2" w:rsidRDefault="008A01C8" w:rsidP="00FA0351">
            <w:pPr>
              <w:spacing w:after="0" w:line="240" w:lineRule="auto"/>
              <w:ind w:left="187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A01C8" w:rsidRPr="00E5018E" w:rsidTr="004E756A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741DC2" w:rsidRDefault="008A01C8" w:rsidP="00FA0351">
            <w:pPr>
              <w:spacing w:after="0" w:line="240" w:lineRule="auto"/>
              <w:ind w:left="187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8A01C8" w:rsidRPr="00E5018E" w:rsidTr="00FA0351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>
              <w:proofErr w:type="spellStart"/>
              <w:r w:rsidRPr="00E5018E">
                <w:rPr>
                  <w:rFonts w:ascii="Times New Roman" w:hAnsi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Pr="00E5018E">
                <w:rPr>
                  <w:rFonts w:ascii="Times New Roman" w:hAnsi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Pr="00E5018E">
                <w:rPr>
                  <w:rFonts w:ascii="Times New Roman" w:hAnsi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8A01C8" w:rsidRPr="00E5018E" w:rsidTr="004E756A">
        <w:trPr>
          <w:trHeight w:val="87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  <w:proofErr w:type="spellEnd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01C8" w:rsidRPr="00E5018E" w:rsidTr="004E756A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1C8" w:rsidRPr="00E5018E" w:rsidRDefault="008A01C8" w:rsidP="00FA03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1C8" w:rsidRPr="00E5018E" w:rsidRDefault="008A01C8" w:rsidP="00FA03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8A01C8" w:rsidRPr="00E5018E" w:rsidTr="004E756A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важливості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якісного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своїх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посадових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обов'язків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дотриманням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строків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встановлених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процедур;</w:t>
            </w:r>
          </w:p>
          <w:p w:rsidR="008A01C8" w:rsidRPr="00E5018E" w:rsidRDefault="008A01C8" w:rsidP="00FA03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рівня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під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підготовки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готовність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можливі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наслідки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реалізації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</w:p>
          <w:p w:rsidR="008A01C8" w:rsidRPr="00E5018E" w:rsidRDefault="008A01C8" w:rsidP="00FA03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здатність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брати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себе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чітко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дотримуватись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виконувати</w:t>
            </w:r>
            <w:proofErr w:type="spellEnd"/>
          </w:p>
        </w:tc>
      </w:tr>
      <w:tr w:rsidR="008A01C8" w:rsidRPr="00E5018E" w:rsidTr="004E756A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9A5CB4" w:rsidRDefault="008A01C8" w:rsidP="00FA035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Ділові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9A5CB4" w:rsidRDefault="008A01C8" w:rsidP="008A01C8">
            <w:pPr>
              <w:numPr>
                <w:ilvl w:val="0"/>
                <w:numId w:val="5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виваженість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 </w:t>
            </w:r>
          </w:p>
          <w:p w:rsidR="008A01C8" w:rsidRPr="009A5CB4" w:rsidRDefault="008A01C8" w:rsidP="008A01C8">
            <w:pPr>
              <w:numPr>
                <w:ilvl w:val="0"/>
                <w:numId w:val="5"/>
              </w:numPr>
              <w:spacing w:after="0" w:line="240" w:lineRule="auto"/>
              <w:ind w:left="264" w:right="142" w:hanging="14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8A01C8" w:rsidRPr="009A5CB4" w:rsidRDefault="008A01C8" w:rsidP="008A01C8">
            <w:pPr>
              <w:numPr>
                <w:ilvl w:val="0"/>
                <w:numId w:val="5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оперативність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8A01C8" w:rsidRPr="009A5CB4" w:rsidRDefault="008A01C8" w:rsidP="008A01C8">
            <w:pPr>
              <w:numPr>
                <w:ilvl w:val="0"/>
                <w:numId w:val="5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уміння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субординації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8A01C8" w:rsidRPr="009A5CB4" w:rsidRDefault="008A01C8" w:rsidP="008A01C8">
            <w:pPr>
              <w:numPr>
                <w:ilvl w:val="0"/>
                <w:numId w:val="5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вміння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працювати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команді</w:t>
            </w:r>
            <w:proofErr w:type="spellEnd"/>
            <w:r w:rsidRPr="009A5C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8A01C8" w:rsidRPr="00C75512" w:rsidRDefault="008A01C8" w:rsidP="00FA0351">
            <w:pPr>
              <w:pStyle w:val="a7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8A01C8" w:rsidRPr="00E5018E" w:rsidTr="004E756A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Цифрова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комп’ютерні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пристрої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базове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офісне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спеціалізоване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програмне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ефективного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своїх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посадових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обов'язків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</w:p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сервіси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інтернету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ефективного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пошуку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потрібної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перевіряти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надійність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джерел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достовірність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даних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 цифровому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</w:t>
            </w:r>
          </w:p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здатність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працювати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 документами в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різних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цифрових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форматах;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зберігати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накопичувати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впорядковувати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архівувати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цифрові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ресурси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різних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типів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</w:p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bookmarkStart w:id="6" w:name="_heading=h.30j0zll" w:colFirst="0" w:colLast="0"/>
            <w:bookmarkEnd w:id="6"/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здатність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уникати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небезпек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цифровому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середовищі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захищати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особисті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</w:p>
          <w:p w:rsidR="008A01C8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реєстри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системи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документообігу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урядові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системи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обміну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листування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рамках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своїх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посадових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обов'язків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спільні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онлайн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календарі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сервіси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підготовки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спільного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редагування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вміти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користуватись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кваліфікованим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електронним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підписом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(КЕП);</w:t>
            </w:r>
          </w:p>
          <w:p w:rsidR="008A01C8" w:rsidRPr="00E5018E" w:rsidRDefault="008A01C8" w:rsidP="00FA03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здатність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відкриті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цифрові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ресурси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власного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професійного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  <w:highlight w:val="white"/>
              </w:rPr>
              <w:t>розвитку</w:t>
            </w:r>
            <w:proofErr w:type="spellEnd"/>
          </w:p>
        </w:tc>
      </w:tr>
      <w:tr w:rsidR="008A01C8" w:rsidRPr="00E5018E" w:rsidTr="00FA0351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Професійні</w:t>
            </w:r>
            <w:proofErr w:type="spellEnd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8A01C8" w:rsidRPr="00E5018E" w:rsidTr="004E756A">
        <w:trPr>
          <w:trHeight w:val="87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  <w:proofErr w:type="spellEnd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01C8" w:rsidRPr="00E5018E" w:rsidTr="004E756A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1C8" w:rsidRPr="00E5018E" w:rsidRDefault="008A01C8" w:rsidP="00FA0351">
            <w:pPr>
              <w:spacing w:after="2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1C8" w:rsidRPr="00E5018E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01C8" w:rsidRPr="00E5018E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Конституції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1C8" w:rsidRPr="00E5018E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службу»;</w:t>
            </w:r>
          </w:p>
          <w:p w:rsidR="008A01C8" w:rsidRPr="00E5018E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01C8" w:rsidRPr="00CE17A3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A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судоустрій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та статус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суддів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01C8" w:rsidRPr="00E5018E" w:rsidRDefault="008A01C8" w:rsidP="00FA03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8A01C8" w:rsidRPr="00E5018E" w:rsidTr="004E756A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01C8" w:rsidRPr="00E5018E" w:rsidRDefault="008A01C8" w:rsidP="00FA03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8A01C8" w:rsidRPr="00E5018E" w:rsidRDefault="008A01C8" w:rsidP="00FA03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системах»;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heading=h.tyjcwt" w:colFirst="0" w:colLast="0"/>
            <w:bookmarkEnd w:id="7"/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Кримінальний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процесуальний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Цивільний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процесуальний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судочинства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діловод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судах</w:t>
            </w:r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порядок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засобами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фіксування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(судового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порядок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засобами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відеозапису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ходу і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процесуальних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проведених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режимі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судового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кримінального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CE17A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A01C8" w:rsidRPr="00CE17A3" w:rsidRDefault="008A01C8" w:rsidP="008A01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автоматизовану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суду;</w:t>
            </w:r>
          </w:p>
          <w:p w:rsidR="008A01C8" w:rsidRPr="00E5018E" w:rsidRDefault="008A01C8" w:rsidP="00FA03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спрямування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1C8" w:rsidRPr="008A01C8" w:rsidTr="004E756A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FA0351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E5018E" w:rsidRDefault="008A01C8" w:rsidP="004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A3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7A3">
              <w:rPr>
                <w:rFonts w:ascii="Times New Roman" w:hAnsi="Times New Roman"/>
                <w:sz w:val="24"/>
                <w:szCs w:val="24"/>
                <w:lang w:eastAsia="uk-UA"/>
              </w:rPr>
              <w:t>сучасних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41C4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1C8" w:rsidRPr="00541C46" w:rsidRDefault="008A01C8" w:rsidP="00FA0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Впевнений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користувач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ПК (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01C8" w:rsidRPr="008A01C8" w:rsidRDefault="008A01C8" w:rsidP="00FA035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>Power Point, Outlook Express, Internet).</w:t>
            </w:r>
          </w:p>
          <w:p w:rsidR="008A01C8" w:rsidRPr="008A01C8" w:rsidRDefault="008A01C8" w:rsidP="00FA0351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A01C8" w:rsidRPr="008A01C8" w:rsidRDefault="008A01C8" w:rsidP="00FA0351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8A0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:rsidR="008A01C8" w:rsidRPr="008A01C8" w:rsidRDefault="008A01C8" w:rsidP="008A0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01C8" w:rsidRPr="008A01C8" w:rsidRDefault="008A01C8" w:rsidP="008A01C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01C8" w:rsidRPr="008A01C8" w:rsidRDefault="008A01C8" w:rsidP="008A01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A01C8" w:rsidRPr="008A01C8" w:rsidRDefault="008A01C8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  <w:lang w:val="en-US"/>
        </w:rPr>
      </w:pP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</w:p>
    <w:sectPr w:rsidR="00594171" w:rsidRPr="0059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A35ED3"/>
    <w:multiLevelType w:val="hybridMultilevel"/>
    <w:tmpl w:val="5DEEFF76"/>
    <w:lvl w:ilvl="0" w:tplc="12F469F6">
      <w:start w:val="1"/>
      <w:numFmt w:val="decimal"/>
      <w:lvlText w:val="%1)"/>
      <w:lvlJc w:val="left"/>
      <w:pPr>
        <w:ind w:left="487" w:hanging="360"/>
      </w:p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>
      <w:start w:val="1"/>
      <w:numFmt w:val="lowerRoman"/>
      <w:lvlText w:val="%3."/>
      <w:lvlJc w:val="right"/>
      <w:pPr>
        <w:ind w:left="1927" w:hanging="180"/>
      </w:pPr>
    </w:lvl>
    <w:lvl w:ilvl="3" w:tplc="0419000F">
      <w:start w:val="1"/>
      <w:numFmt w:val="decimal"/>
      <w:lvlText w:val="%4."/>
      <w:lvlJc w:val="left"/>
      <w:pPr>
        <w:ind w:left="2647" w:hanging="360"/>
      </w:pPr>
    </w:lvl>
    <w:lvl w:ilvl="4" w:tplc="04190019">
      <w:start w:val="1"/>
      <w:numFmt w:val="lowerLetter"/>
      <w:lvlText w:val="%5."/>
      <w:lvlJc w:val="left"/>
      <w:pPr>
        <w:ind w:left="3367" w:hanging="360"/>
      </w:pPr>
    </w:lvl>
    <w:lvl w:ilvl="5" w:tplc="0419001B">
      <w:start w:val="1"/>
      <w:numFmt w:val="lowerRoman"/>
      <w:lvlText w:val="%6."/>
      <w:lvlJc w:val="right"/>
      <w:pPr>
        <w:ind w:left="4087" w:hanging="180"/>
      </w:pPr>
    </w:lvl>
    <w:lvl w:ilvl="6" w:tplc="0419000F">
      <w:start w:val="1"/>
      <w:numFmt w:val="decimal"/>
      <w:lvlText w:val="%7."/>
      <w:lvlJc w:val="left"/>
      <w:pPr>
        <w:ind w:left="4807" w:hanging="360"/>
      </w:pPr>
    </w:lvl>
    <w:lvl w:ilvl="7" w:tplc="04190019">
      <w:start w:val="1"/>
      <w:numFmt w:val="lowerLetter"/>
      <w:lvlText w:val="%8."/>
      <w:lvlJc w:val="left"/>
      <w:pPr>
        <w:ind w:left="5527" w:hanging="360"/>
      </w:pPr>
    </w:lvl>
    <w:lvl w:ilvl="8" w:tplc="0419001B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39B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A"/>
    <w:rsid w:val="00030B16"/>
    <w:rsid w:val="00440ED9"/>
    <w:rsid w:val="00461880"/>
    <w:rsid w:val="00466EFD"/>
    <w:rsid w:val="004E756A"/>
    <w:rsid w:val="00594171"/>
    <w:rsid w:val="0059659D"/>
    <w:rsid w:val="005A5697"/>
    <w:rsid w:val="005A6DB0"/>
    <w:rsid w:val="005E419A"/>
    <w:rsid w:val="00692F1E"/>
    <w:rsid w:val="008A01C8"/>
    <w:rsid w:val="0098309B"/>
    <w:rsid w:val="00A377F7"/>
    <w:rsid w:val="00AF190F"/>
    <w:rsid w:val="00D17A6A"/>
    <w:rsid w:val="00E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B381"/>
  <w15:docId w15:val="{87FCBE7F-43F1-4CB0-888D-0B8F078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4171"/>
    <w:rPr>
      <w:color w:val="0000FF"/>
      <w:u w:val="single"/>
    </w:rPr>
  </w:style>
  <w:style w:type="paragraph" w:styleId="a4">
    <w:name w:val="No Spacing"/>
    <w:uiPriority w:val="1"/>
    <w:qFormat/>
    <w:rsid w:val="00594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4171"/>
  </w:style>
  <w:style w:type="character" w:customStyle="1" w:styleId="rvts0">
    <w:name w:val="rvts0"/>
    <w:basedOn w:val="a0"/>
    <w:rsid w:val="00594171"/>
  </w:style>
  <w:style w:type="paragraph" w:styleId="a5">
    <w:name w:val="Normal (Web)"/>
    <w:basedOn w:val="a"/>
    <w:rsid w:val="008A0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A01C8"/>
    <w:rPr>
      <w:b/>
      <w:bCs/>
    </w:rPr>
  </w:style>
  <w:style w:type="paragraph" w:styleId="a7">
    <w:name w:val="List Paragraph"/>
    <w:basedOn w:val="a"/>
    <w:uiPriority w:val="34"/>
    <w:qFormat/>
    <w:rsid w:val="008A01C8"/>
    <w:pPr>
      <w:ind w:left="720"/>
      <w:contextualSpacing/>
    </w:pPr>
    <w:rPr>
      <w:rFonts w:eastAsia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ТУДСА</dc:creator>
  <cp:keywords/>
  <dc:description/>
  <cp:lastModifiedBy>Пользователь Windows</cp:lastModifiedBy>
  <cp:revision>10</cp:revision>
  <dcterms:created xsi:type="dcterms:W3CDTF">2021-06-09T08:26:00Z</dcterms:created>
  <dcterms:modified xsi:type="dcterms:W3CDTF">2021-10-05T13:31:00Z</dcterms:modified>
</cp:coreProperties>
</file>